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1B" w:rsidRPr="00E95EBD" w:rsidRDefault="00541A1B" w:rsidP="00541A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 xml:space="preserve">До </w:t>
      </w:r>
      <w:r>
        <w:rPr>
          <w:rFonts w:ascii="Times New Roman" w:hAnsi="Times New Roman" w:cs="Times New Roman"/>
          <w:sz w:val="24"/>
          <w:szCs w:val="24"/>
          <w:lang w:val="uk-UA"/>
        </w:rPr>
        <w:t xml:space="preserve">Лубенського </w:t>
      </w:r>
      <w:r w:rsidRPr="00E95EBD">
        <w:rPr>
          <w:rFonts w:ascii="Times New Roman" w:hAnsi="Times New Roman" w:cs="Times New Roman"/>
          <w:sz w:val="24"/>
          <w:szCs w:val="24"/>
          <w:lang w:val="uk-UA"/>
        </w:rPr>
        <w:t xml:space="preserve">міськрайонного суду </w:t>
      </w:r>
    </w:p>
    <w:p w:rsidR="00541A1B" w:rsidRPr="00E95EBD" w:rsidRDefault="00541A1B" w:rsidP="00541A1B">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Полтавської області</w:t>
      </w:r>
      <w:r w:rsidRPr="00E95EBD">
        <w:rPr>
          <w:rFonts w:ascii="Times New Roman" w:hAnsi="Times New Roman" w:cs="Times New Roman"/>
          <w:sz w:val="24"/>
          <w:szCs w:val="24"/>
          <w:lang w:val="uk-UA"/>
        </w:rPr>
        <w:t xml:space="preserve"> </w:t>
      </w:r>
    </w:p>
    <w:p w:rsidR="00541A1B" w:rsidRPr="00E95EBD" w:rsidRDefault="00541A1B" w:rsidP="00541A1B">
      <w:pPr>
        <w:pStyle w:val="a3"/>
        <w:ind w:left="495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Лубни</w:t>
      </w:r>
      <w:r w:rsidRPr="00E95EBD">
        <w:rPr>
          <w:rFonts w:ascii="Times New Roman" w:hAnsi="Times New Roman" w:cs="Times New Roman"/>
          <w:sz w:val="24"/>
          <w:szCs w:val="24"/>
          <w:lang w:val="uk-UA"/>
        </w:rPr>
        <w:t>, вул. М</w:t>
      </w:r>
      <w:r>
        <w:rPr>
          <w:rFonts w:ascii="Times New Roman" w:hAnsi="Times New Roman" w:cs="Times New Roman"/>
          <w:sz w:val="24"/>
          <w:szCs w:val="24"/>
          <w:lang w:val="uk-UA"/>
        </w:rPr>
        <w:t>онастирська, 17</w:t>
      </w:r>
    </w:p>
    <w:p w:rsidR="00541A1B" w:rsidRPr="00E95EBD" w:rsidRDefault="00541A1B" w:rsidP="00541A1B">
      <w:pPr>
        <w:pStyle w:val="a3"/>
        <w:jc w:val="both"/>
        <w:rPr>
          <w:rFonts w:ascii="Times New Roman" w:hAnsi="Times New Roman" w:cs="Times New Roman"/>
          <w:sz w:val="24"/>
          <w:szCs w:val="24"/>
          <w:lang w:val="uk-UA"/>
        </w:rPr>
      </w:pPr>
    </w:p>
    <w:p w:rsidR="00541A1B" w:rsidRPr="00E95EBD" w:rsidRDefault="00541A1B" w:rsidP="00541A1B">
      <w:pPr>
        <w:pStyle w:val="a3"/>
        <w:ind w:left="3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Позивач:       ___________________________________</w:t>
      </w:r>
    </w:p>
    <w:p w:rsidR="00541A1B" w:rsidRDefault="00541A1B" w:rsidP="00541A1B">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___________________________________</w:t>
      </w:r>
    </w:p>
    <w:p w:rsidR="00541A1B" w:rsidRPr="000916A4" w:rsidRDefault="00541A1B" w:rsidP="00541A1B">
      <w:pPr>
        <w:pStyle w:val="a3"/>
        <w:jc w:val="both"/>
        <w:rPr>
          <w:rFonts w:ascii="Times New Roman" w:hAnsi="Times New Roman" w:cs="Times New Roman"/>
          <w:sz w:val="24"/>
          <w:szCs w:val="24"/>
        </w:rPr>
      </w:pPr>
      <w:r w:rsidRPr="000916A4">
        <w:rPr>
          <w:rFonts w:ascii="Times New Roman" w:hAnsi="Times New Roman" w:cs="Times New Roman"/>
          <w:sz w:val="24"/>
          <w:szCs w:val="24"/>
        </w:rPr>
        <w:t xml:space="preserve">                                                                                     ___________________________________</w:t>
      </w:r>
    </w:p>
    <w:p w:rsidR="00541A1B" w:rsidRDefault="00541A1B" w:rsidP="00541A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ПІБ</w:t>
      </w:r>
    </w:p>
    <w:p w:rsidR="00541A1B" w:rsidRDefault="00541A1B" w:rsidP="00541A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Адреса: ____________________________</w:t>
      </w:r>
    </w:p>
    <w:p w:rsidR="00541A1B" w:rsidRDefault="00541A1B" w:rsidP="00541A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___________________________________</w:t>
      </w:r>
    </w:p>
    <w:p w:rsidR="00541A1B" w:rsidRPr="000916A4" w:rsidRDefault="00541A1B" w:rsidP="00541A1B">
      <w:pPr>
        <w:pStyle w:val="a3"/>
        <w:jc w:val="both"/>
        <w:rPr>
          <w:rFonts w:ascii="Times New Roman" w:hAnsi="Times New Roman" w:cs="Times New Roman"/>
          <w:sz w:val="24"/>
          <w:szCs w:val="24"/>
        </w:rPr>
      </w:pPr>
      <w:r w:rsidRPr="000916A4">
        <w:rPr>
          <w:rFonts w:ascii="Times New Roman" w:hAnsi="Times New Roman" w:cs="Times New Roman"/>
          <w:sz w:val="24"/>
          <w:szCs w:val="24"/>
        </w:rPr>
        <w:t xml:space="preserve">                                                                                     ___________________________________</w:t>
      </w:r>
    </w:p>
    <w:p w:rsidR="00541A1B" w:rsidRPr="000916A4" w:rsidRDefault="00541A1B" w:rsidP="00541A1B">
      <w:pPr>
        <w:pStyle w:val="a3"/>
        <w:jc w:val="both"/>
        <w:rPr>
          <w:rFonts w:ascii="Times New Roman" w:hAnsi="Times New Roman" w:cs="Times New Roman"/>
          <w:sz w:val="24"/>
          <w:szCs w:val="24"/>
        </w:rPr>
      </w:pPr>
      <w:r w:rsidRPr="000916A4">
        <w:rPr>
          <w:rFonts w:ascii="Times New Roman" w:hAnsi="Times New Roman" w:cs="Times New Roman"/>
          <w:sz w:val="24"/>
          <w:szCs w:val="24"/>
        </w:rPr>
        <w:t xml:space="preserve">                                                                                     ___________________________________   </w:t>
      </w:r>
    </w:p>
    <w:p w:rsidR="00541A1B" w:rsidRPr="00E95EBD" w:rsidRDefault="00541A1B" w:rsidP="00541A1B">
      <w:pPr>
        <w:pStyle w:val="a3"/>
        <w:jc w:val="both"/>
        <w:rPr>
          <w:rFonts w:ascii="Times New Roman" w:hAnsi="Times New Roman" w:cs="Times New Roman"/>
          <w:sz w:val="24"/>
          <w:szCs w:val="24"/>
          <w:lang w:val="uk-UA"/>
        </w:rPr>
      </w:pPr>
    </w:p>
    <w:p w:rsidR="00541A1B" w:rsidRDefault="00541A1B" w:rsidP="00541A1B">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Тел</w:t>
      </w:r>
      <w:r>
        <w:rPr>
          <w:rFonts w:ascii="Times New Roman" w:hAnsi="Times New Roman" w:cs="Times New Roman"/>
          <w:sz w:val="24"/>
          <w:szCs w:val="24"/>
          <w:lang w:val="uk-UA"/>
        </w:rPr>
        <w:t>ефон, адреса електронної пошти ____</w:t>
      </w:r>
    </w:p>
    <w:p w:rsidR="00541A1B" w:rsidRDefault="00541A1B" w:rsidP="00541A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_</w:t>
      </w:r>
      <w:r>
        <w:rPr>
          <w:rFonts w:ascii="Times New Roman" w:hAnsi="Times New Roman" w:cs="Times New Roman"/>
          <w:sz w:val="24"/>
          <w:szCs w:val="24"/>
          <w:lang w:val="uk-UA"/>
        </w:rPr>
        <w:t>__________________________________</w:t>
      </w:r>
    </w:p>
    <w:p w:rsidR="00541A1B" w:rsidRPr="000916A4" w:rsidRDefault="00541A1B" w:rsidP="00541A1B">
      <w:pPr>
        <w:pStyle w:val="a3"/>
        <w:jc w:val="both"/>
        <w:rPr>
          <w:rFonts w:ascii="Times New Roman" w:hAnsi="Times New Roman" w:cs="Times New Roman"/>
          <w:sz w:val="24"/>
          <w:szCs w:val="24"/>
        </w:rPr>
      </w:pPr>
      <w:r w:rsidRPr="000916A4">
        <w:rPr>
          <w:rFonts w:ascii="Times New Roman" w:hAnsi="Times New Roman" w:cs="Times New Roman"/>
          <w:sz w:val="24"/>
          <w:szCs w:val="24"/>
        </w:rPr>
        <w:t xml:space="preserve">                                                                                     ___________________________________</w:t>
      </w:r>
    </w:p>
    <w:p w:rsidR="00541A1B" w:rsidRPr="000916A4" w:rsidRDefault="00541A1B" w:rsidP="00541A1B">
      <w:pPr>
        <w:pStyle w:val="a3"/>
        <w:jc w:val="both"/>
        <w:rPr>
          <w:rFonts w:ascii="Times New Roman" w:hAnsi="Times New Roman" w:cs="Times New Roman"/>
          <w:sz w:val="24"/>
          <w:szCs w:val="24"/>
        </w:rPr>
      </w:pPr>
      <w:r w:rsidRPr="000916A4">
        <w:rPr>
          <w:rFonts w:ascii="Times New Roman" w:hAnsi="Times New Roman" w:cs="Times New Roman"/>
          <w:sz w:val="24"/>
          <w:szCs w:val="24"/>
        </w:rPr>
        <w:t xml:space="preserve">                                                                                     ___________________________________</w:t>
      </w:r>
    </w:p>
    <w:p w:rsidR="00541A1B" w:rsidRDefault="00541A1B" w:rsidP="00541A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541A1B" w:rsidRDefault="00541A1B" w:rsidP="00541A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РНОКПП __________________________</w:t>
      </w:r>
    </w:p>
    <w:p w:rsidR="00541A1B" w:rsidRPr="00E95EBD" w:rsidRDefault="00541A1B" w:rsidP="00541A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541A1B" w:rsidRPr="00E95EBD" w:rsidRDefault="00541A1B" w:rsidP="00541A1B">
      <w:pPr>
        <w:pStyle w:val="a3"/>
        <w:jc w:val="both"/>
        <w:rPr>
          <w:rFonts w:ascii="Times New Roman" w:hAnsi="Times New Roman" w:cs="Times New Roman"/>
          <w:sz w:val="24"/>
          <w:szCs w:val="24"/>
          <w:lang w:val="uk-UA"/>
        </w:rPr>
      </w:pPr>
    </w:p>
    <w:p w:rsidR="00541A1B" w:rsidRPr="00E95EBD" w:rsidRDefault="00541A1B" w:rsidP="00541A1B">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 xml:space="preserve"> Відповідач: </w:t>
      </w: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 xml:space="preserve">Дільнична виборча комісія </w:t>
      </w:r>
    </w:p>
    <w:p w:rsidR="00541A1B" w:rsidRPr="000916A4" w:rsidRDefault="00541A1B" w:rsidP="00541A1B">
      <w:pPr>
        <w:pStyle w:val="a3"/>
        <w:ind w:left="2832"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виборчої дільниці № _____</w:t>
      </w:r>
      <w:r w:rsidRPr="000916A4">
        <w:rPr>
          <w:rFonts w:ascii="Times New Roman" w:hAnsi="Times New Roman" w:cs="Times New Roman"/>
          <w:sz w:val="24"/>
          <w:szCs w:val="24"/>
        </w:rPr>
        <w:t>____________</w:t>
      </w:r>
    </w:p>
    <w:p w:rsidR="00541A1B" w:rsidRPr="00E95EBD" w:rsidRDefault="00541A1B" w:rsidP="00541A1B">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територі</w:t>
      </w:r>
      <w:r>
        <w:rPr>
          <w:rFonts w:ascii="Times New Roman" w:hAnsi="Times New Roman" w:cs="Times New Roman"/>
          <w:sz w:val="24"/>
          <w:szCs w:val="24"/>
          <w:lang w:val="uk-UA"/>
        </w:rPr>
        <w:t>ального виборчого округу №148</w:t>
      </w:r>
    </w:p>
    <w:p w:rsidR="00541A1B" w:rsidRDefault="00541A1B" w:rsidP="00541A1B">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яка розміщена за адресою:</w:t>
      </w:r>
      <w:r>
        <w:rPr>
          <w:rFonts w:ascii="Times New Roman" w:hAnsi="Times New Roman" w:cs="Times New Roman"/>
          <w:sz w:val="24"/>
          <w:szCs w:val="24"/>
          <w:lang w:val="uk-UA"/>
        </w:rPr>
        <w:t xml:space="preserve"> ____________</w:t>
      </w:r>
    </w:p>
    <w:p w:rsidR="00541A1B" w:rsidRPr="00E95EBD" w:rsidRDefault="00541A1B" w:rsidP="00541A1B">
      <w:pPr>
        <w:pStyle w:val="a3"/>
        <w:ind w:left="495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________________</w:t>
      </w:r>
      <w:r>
        <w:rPr>
          <w:rFonts w:ascii="Times New Roman" w:hAnsi="Times New Roman" w:cs="Times New Roman"/>
          <w:sz w:val="24"/>
          <w:szCs w:val="24"/>
          <w:lang w:val="uk-UA"/>
        </w:rPr>
        <w:t>___________________</w:t>
      </w:r>
    </w:p>
    <w:p w:rsidR="00541A1B" w:rsidRDefault="00541A1B" w:rsidP="00541A1B">
      <w:pPr>
        <w:pStyle w:val="a3"/>
        <w:jc w:val="both"/>
        <w:rPr>
          <w:rFonts w:ascii="Times New Roman" w:hAnsi="Times New Roman" w:cs="Times New Roman"/>
          <w:sz w:val="24"/>
          <w:szCs w:val="24"/>
          <w:lang w:val="uk-UA"/>
        </w:rPr>
      </w:pPr>
      <w:r w:rsidRPr="00E95EB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___________________________________</w:t>
      </w:r>
    </w:p>
    <w:p w:rsidR="00541A1B" w:rsidRPr="000916A4" w:rsidRDefault="00541A1B" w:rsidP="00541A1B">
      <w:pPr>
        <w:pStyle w:val="a3"/>
        <w:jc w:val="both"/>
        <w:rPr>
          <w:rFonts w:ascii="Times New Roman" w:hAnsi="Times New Roman" w:cs="Times New Roman"/>
          <w:sz w:val="24"/>
          <w:szCs w:val="24"/>
        </w:rPr>
      </w:pPr>
      <w:r w:rsidRPr="000916A4">
        <w:rPr>
          <w:rFonts w:ascii="Times New Roman" w:hAnsi="Times New Roman" w:cs="Times New Roman"/>
          <w:sz w:val="24"/>
          <w:szCs w:val="24"/>
        </w:rPr>
        <w:t xml:space="preserve">                                                                                     ___________________________________</w:t>
      </w:r>
    </w:p>
    <w:p w:rsidR="00541A1B" w:rsidRPr="00E95EBD" w:rsidRDefault="00541A1B" w:rsidP="00541A1B">
      <w:pPr>
        <w:pStyle w:val="a3"/>
        <w:jc w:val="both"/>
        <w:rPr>
          <w:rFonts w:ascii="Times New Roman" w:hAnsi="Times New Roman" w:cs="Times New Roman"/>
          <w:sz w:val="24"/>
          <w:szCs w:val="24"/>
          <w:lang w:val="uk-UA"/>
        </w:rPr>
      </w:pPr>
    </w:p>
    <w:p w:rsidR="00541A1B" w:rsidRDefault="00541A1B" w:rsidP="00541A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Тел</w:t>
      </w:r>
      <w:r>
        <w:rPr>
          <w:rFonts w:ascii="Times New Roman" w:hAnsi="Times New Roman" w:cs="Times New Roman"/>
          <w:sz w:val="24"/>
          <w:szCs w:val="24"/>
          <w:lang w:val="uk-UA"/>
        </w:rPr>
        <w:t>ефон, адреса електронної пошти ____</w:t>
      </w:r>
    </w:p>
    <w:p w:rsidR="00541A1B" w:rsidRDefault="00541A1B" w:rsidP="00541A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_</w:t>
      </w:r>
      <w:r>
        <w:rPr>
          <w:rFonts w:ascii="Times New Roman" w:hAnsi="Times New Roman" w:cs="Times New Roman"/>
          <w:sz w:val="24"/>
          <w:szCs w:val="24"/>
          <w:lang w:val="uk-UA"/>
        </w:rPr>
        <w:t>__________________________________</w:t>
      </w:r>
    </w:p>
    <w:p w:rsidR="00541A1B" w:rsidRPr="000916A4" w:rsidRDefault="00541A1B" w:rsidP="00541A1B">
      <w:pPr>
        <w:pStyle w:val="a3"/>
        <w:jc w:val="both"/>
        <w:rPr>
          <w:rFonts w:ascii="Times New Roman" w:hAnsi="Times New Roman" w:cs="Times New Roman"/>
          <w:sz w:val="24"/>
          <w:szCs w:val="24"/>
        </w:rPr>
      </w:pPr>
      <w:r w:rsidRPr="000916A4">
        <w:rPr>
          <w:rFonts w:ascii="Times New Roman" w:hAnsi="Times New Roman" w:cs="Times New Roman"/>
          <w:sz w:val="24"/>
          <w:szCs w:val="24"/>
        </w:rPr>
        <w:t xml:space="preserve">                                                                                     ___________________________________</w:t>
      </w:r>
    </w:p>
    <w:p w:rsidR="00541A1B" w:rsidRPr="00E95EBD" w:rsidRDefault="00541A1B" w:rsidP="00541A1B">
      <w:pPr>
        <w:pStyle w:val="a3"/>
        <w:jc w:val="both"/>
        <w:rPr>
          <w:rFonts w:ascii="Times New Roman" w:hAnsi="Times New Roman" w:cs="Times New Roman"/>
          <w:sz w:val="24"/>
          <w:szCs w:val="24"/>
          <w:lang w:val="uk-UA"/>
        </w:rPr>
      </w:pPr>
    </w:p>
    <w:p w:rsidR="00541A1B" w:rsidRDefault="00541A1B" w:rsidP="00541A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Третя особа: </w:t>
      </w:r>
      <w:r w:rsidRPr="00E95EBD">
        <w:rPr>
          <w:rFonts w:ascii="Times New Roman" w:hAnsi="Times New Roman" w:cs="Times New Roman"/>
          <w:sz w:val="24"/>
          <w:szCs w:val="24"/>
          <w:lang w:val="uk-UA"/>
        </w:rPr>
        <w:t xml:space="preserve">Відділ ведення Державного реєстру </w:t>
      </w: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виборців</w:t>
      </w:r>
    </w:p>
    <w:p w:rsidR="00541A1B" w:rsidRPr="00621B54" w:rsidRDefault="00541A1B" w:rsidP="00541A1B">
      <w:pPr>
        <w:pStyle w:val="a3"/>
        <w:ind w:left="3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виконавчого комітету Лубенської міської ради</w:t>
      </w:r>
    </w:p>
    <w:p w:rsidR="00541A1B" w:rsidRDefault="00541A1B" w:rsidP="00541A1B">
      <w:pPr>
        <w:pStyle w:val="a3"/>
        <w:ind w:left="2832" w:firstLine="708"/>
        <w:jc w:val="both"/>
        <w:rPr>
          <w:rFonts w:ascii="Times New Roman" w:hAnsi="Times New Roman" w:cs="Times New Roman"/>
          <w:sz w:val="24"/>
          <w:szCs w:val="24"/>
          <w:lang w:val="uk-UA"/>
        </w:rPr>
      </w:pPr>
      <w:r w:rsidRPr="000916A4">
        <w:rPr>
          <w:rFonts w:ascii="Times New Roman" w:hAnsi="Times New Roman" w:cs="Times New Roman"/>
          <w:sz w:val="24"/>
          <w:szCs w:val="24"/>
        </w:rPr>
        <w:t xml:space="preserve">                </w:t>
      </w:r>
      <w:r w:rsidRPr="00E95EBD">
        <w:rPr>
          <w:rFonts w:ascii="Times New Roman" w:hAnsi="Times New Roman" w:cs="Times New Roman"/>
          <w:sz w:val="24"/>
          <w:szCs w:val="24"/>
          <w:lang w:val="uk-UA"/>
        </w:rPr>
        <w:t>що знаходиться за адресою:</w:t>
      </w:r>
      <w:r>
        <w:rPr>
          <w:rFonts w:ascii="Times New Roman" w:hAnsi="Times New Roman" w:cs="Times New Roman"/>
          <w:sz w:val="24"/>
          <w:szCs w:val="24"/>
          <w:lang w:val="uk-UA"/>
        </w:rPr>
        <w:t xml:space="preserve"> 37500, м. Лубни</w:t>
      </w:r>
    </w:p>
    <w:p w:rsidR="00541A1B" w:rsidRDefault="00541A1B" w:rsidP="00541A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вул. Ярослава Мудрого, 33</w:t>
      </w:r>
    </w:p>
    <w:p w:rsidR="00541A1B" w:rsidRPr="00E95EBD" w:rsidRDefault="00541A1B" w:rsidP="00541A1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95EBD">
        <w:rPr>
          <w:rFonts w:ascii="Times New Roman" w:hAnsi="Times New Roman" w:cs="Times New Roman"/>
          <w:sz w:val="24"/>
          <w:szCs w:val="24"/>
          <w:lang w:val="uk-UA"/>
        </w:rPr>
        <w:t>Тел</w:t>
      </w:r>
      <w:r>
        <w:rPr>
          <w:rFonts w:ascii="Times New Roman" w:hAnsi="Times New Roman" w:cs="Times New Roman"/>
          <w:sz w:val="24"/>
          <w:szCs w:val="24"/>
          <w:lang w:val="uk-UA"/>
        </w:rPr>
        <w:t>ефон, адреса електронної пошти: 7-48-97</w:t>
      </w:r>
    </w:p>
    <w:p w:rsidR="00541A1B" w:rsidRPr="000916A4" w:rsidRDefault="00541A1B" w:rsidP="00541A1B">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7-43-70  </w:t>
      </w:r>
      <w:proofErr w:type="spellStart"/>
      <w:r>
        <w:rPr>
          <w:rFonts w:ascii="Times New Roman" w:hAnsi="Times New Roman" w:cs="Times New Roman"/>
          <w:sz w:val="24"/>
          <w:szCs w:val="24"/>
          <w:lang w:val="en-US"/>
        </w:rPr>
        <w:t>drv</w:t>
      </w:r>
      <w:proofErr w:type="spellEnd"/>
      <w:r w:rsidRPr="000916A4">
        <w:rPr>
          <w:rFonts w:ascii="Times New Roman" w:hAnsi="Times New Roman" w:cs="Times New Roman"/>
          <w:sz w:val="24"/>
          <w:szCs w:val="24"/>
        </w:rPr>
        <w:t>@</w:t>
      </w:r>
      <w:proofErr w:type="spellStart"/>
      <w:r>
        <w:rPr>
          <w:rFonts w:ascii="Times New Roman" w:hAnsi="Times New Roman" w:cs="Times New Roman"/>
          <w:sz w:val="24"/>
          <w:szCs w:val="24"/>
          <w:lang w:val="en-US"/>
        </w:rPr>
        <w:t>lubnyrada</w:t>
      </w:r>
      <w:proofErr w:type="spellEnd"/>
      <w:r w:rsidRPr="000916A4">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sidRPr="000916A4">
        <w:rPr>
          <w:rFonts w:ascii="Times New Roman" w:hAnsi="Times New Roman" w:cs="Times New Roman"/>
          <w:sz w:val="24"/>
          <w:szCs w:val="24"/>
        </w:rPr>
        <w:t>.</w:t>
      </w:r>
      <w:proofErr w:type="spellStart"/>
      <w:r>
        <w:rPr>
          <w:rFonts w:ascii="Times New Roman" w:hAnsi="Times New Roman" w:cs="Times New Roman"/>
          <w:sz w:val="24"/>
          <w:szCs w:val="24"/>
          <w:lang w:val="en-US"/>
        </w:rPr>
        <w:t>ua</w:t>
      </w:r>
      <w:proofErr w:type="spellEnd"/>
    </w:p>
    <w:p w:rsidR="00541A1B" w:rsidRPr="0052156B" w:rsidRDefault="00541A1B" w:rsidP="00541A1B">
      <w:pPr>
        <w:pStyle w:val="a3"/>
        <w:jc w:val="both"/>
        <w:rPr>
          <w:rFonts w:ascii="Times New Roman" w:hAnsi="Times New Roman" w:cs="Times New Roman"/>
          <w:sz w:val="24"/>
          <w:szCs w:val="24"/>
          <w:lang w:val="uk-UA"/>
        </w:rPr>
      </w:pPr>
    </w:p>
    <w:p w:rsidR="00541A1B" w:rsidRPr="0052156B" w:rsidRDefault="00541A1B" w:rsidP="00541A1B">
      <w:pPr>
        <w:pStyle w:val="a3"/>
        <w:jc w:val="center"/>
        <w:rPr>
          <w:rFonts w:ascii="Times New Roman" w:hAnsi="Times New Roman" w:cs="Times New Roman"/>
          <w:sz w:val="24"/>
          <w:szCs w:val="24"/>
          <w:lang w:val="uk-UA"/>
        </w:rPr>
      </w:pPr>
      <w:r w:rsidRPr="0052156B">
        <w:rPr>
          <w:rFonts w:ascii="Times New Roman" w:hAnsi="Times New Roman" w:cs="Times New Roman"/>
          <w:sz w:val="24"/>
          <w:szCs w:val="24"/>
          <w:lang w:val="uk-UA"/>
        </w:rPr>
        <w:t xml:space="preserve"> </w:t>
      </w:r>
    </w:p>
    <w:p w:rsidR="00541A1B" w:rsidRPr="0052156B" w:rsidRDefault="00541A1B" w:rsidP="00541A1B">
      <w:pPr>
        <w:pStyle w:val="a3"/>
        <w:jc w:val="center"/>
        <w:rPr>
          <w:rFonts w:ascii="Times New Roman" w:hAnsi="Times New Roman" w:cs="Times New Roman"/>
          <w:sz w:val="24"/>
          <w:szCs w:val="24"/>
          <w:lang w:val="uk-UA"/>
        </w:rPr>
      </w:pPr>
    </w:p>
    <w:p w:rsidR="00541A1B" w:rsidRPr="0052156B" w:rsidRDefault="00541A1B" w:rsidP="00541A1B">
      <w:pPr>
        <w:pStyle w:val="a3"/>
        <w:jc w:val="center"/>
        <w:rPr>
          <w:rFonts w:ascii="Times New Roman" w:hAnsi="Times New Roman" w:cs="Times New Roman"/>
          <w:sz w:val="24"/>
          <w:szCs w:val="24"/>
          <w:lang w:val="uk-UA"/>
        </w:rPr>
      </w:pPr>
      <w:r w:rsidRPr="0052156B">
        <w:rPr>
          <w:rFonts w:ascii="Times New Roman" w:hAnsi="Times New Roman" w:cs="Times New Roman"/>
          <w:sz w:val="24"/>
          <w:szCs w:val="24"/>
          <w:lang w:val="uk-UA"/>
        </w:rPr>
        <w:t>АДМІНІСТРАТИВНИЙ ПОЗОВ</w:t>
      </w:r>
    </w:p>
    <w:p w:rsidR="00541A1B" w:rsidRPr="0052156B" w:rsidRDefault="00541A1B" w:rsidP="00541A1B">
      <w:pPr>
        <w:pStyle w:val="a3"/>
        <w:jc w:val="center"/>
        <w:rPr>
          <w:rFonts w:ascii="Times New Roman" w:hAnsi="Times New Roman" w:cs="Times New Roman"/>
          <w:sz w:val="24"/>
          <w:szCs w:val="24"/>
          <w:lang w:val="uk-UA"/>
        </w:rPr>
      </w:pPr>
      <w:r w:rsidRPr="0052156B">
        <w:rPr>
          <w:rFonts w:ascii="Times New Roman" w:hAnsi="Times New Roman" w:cs="Times New Roman"/>
          <w:sz w:val="24"/>
          <w:szCs w:val="24"/>
          <w:lang w:val="uk-UA"/>
        </w:rPr>
        <w:t>про уточнення списків виборців</w:t>
      </w:r>
    </w:p>
    <w:p w:rsidR="00541A1B" w:rsidRPr="0052156B" w:rsidRDefault="00541A1B" w:rsidP="00541A1B">
      <w:pPr>
        <w:pStyle w:val="a3"/>
        <w:jc w:val="both"/>
        <w:rPr>
          <w:rFonts w:ascii="Times New Roman" w:hAnsi="Times New Roman" w:cs="Times New Roman"/>
          <w:sz w:val="24"/>
          <w:szCs w:val="24"/>
          <w:lang w:val="uk-UA"/>
        </w:rPr>
      </w:pPr>
    </w:p>
    <w:p w:rsidR="00541A1B" w:rsidRPr="00B04924" w:rsidRDefault="00541A1B" w:rsidP="00541A1B">
      <w:pPr>
        <w:ind w:firstLine="900"/>
        <w:jc w:val="both"/>
        <w:rPr>
          <w:rFonts w:ascii="Times New Roman" w:hAnsi="Times New Roman" w:cs="Times New Roman"/>
          <w:sz w:val="24"/>
          <w:lang w:val="uk-UA"/>
        </w:rPr>
      </w:pPr>
      <w:r w:rsidRPr="00B04924">
        <w:rPr>
          <w:rFonts w:ascii="Times New Roman" w:hAnsi="Times New Roman" w:cs="Times New Roman"/>
          <w:sz w:val="24"/>
          <w:lang w:val="uk-UA"/>
        </w:rPr>
        <w:t xml:space="preserve">На підставі ч. 2 ст. 39 </w:t>
      </w:r>
      <w:r w:rsidRPr="00B04924">
        <w:rPr>
          <w:rFonts w:ascii="Times New Roman" w:hAnsi="Times New Roman" w:cs="Times New Roman"/>
          <w:bCs/>
          <w:sz w:val="24"/>
          <w:lang w:val="uk-UA"/>
        </w:rPr>
        <w:t xml:space="preserve">Виборчого кодексу України </w:t>
      </w:r>
      <w:r w:rsidRPr="00B04924">
        <w:rPr>
          <w:rFonts w:ascii="Times New Roman" w:hAnsi="Times New Roman" w:cs="Times New Roman"/>
          <w:sz w:val="24"/>
          <w:lang w:val="uk-UA"/>
        </w:rPr>
        <w:t xml:space="preserve">мене включено до списку виборців для голосування на виборах </w:t>
      </w:r>
      <w:r w:rsidRPr="00B04924">
        <w:rPr>
          <w:rFonts w:ascii="Times New Roman" w:hAnsi="Times New Roman" w:cs="Times New Roman"/>
          <w:sz w:val="24"/>
          <w:lang w:val="uk-UA" w:eastAsia="uk-UA"/>
        </w:rPr>
        <w:t>депутатів місцевих рад та сільських, селищних, міських голів</w:t>
      </w:r>
      <w:r w:rsidRPr="00B04924">
        <w:rPr>
          <w:rFonts w:ascii="Times New Roman" w:hAnsi="Times New Roman" w:cs="Times New Roman"/>
          <w:sz w:val="24"/>
          <w:lang w:val="uk-UA"/>
        </w:rPr>
        <w:t>, які відбудуться 25 жовтня 2020 року на виборчій дільниці № _____ територіального виборчого округу №_____.</w:t>
      </w:r>
    </w:p>
    <w:p w:rsidR="00541A1B" w:rsidRPr="00B04924" w:rsidRDefault="00541A1B" w:rsidP="00541A1B">
      <w:pPr>
        <w:ind w:firstLine="900"/>
        <w:rPr>
          <w:rFonts w:ascii="Times New Roman" w:hAnsi="Times New Roman" w:cs="Times New Roman"/>
          <w:sz w:val="24"/>
          <w:lang w:val="uk-UA"/>
        </w:rPr>
      </w:pPr>
      <w:r w:rsidRPr="00B04924">
        <w:rPr>
          <w:rFonts w:ascii="Times New Roman" w:hAnsi="Times New Roman" w:cs="Times New Roman"/>
          <w:sz w:val="24"/>
          <w:lang w:val="uk-UA"/>
        </w:rPr>
        <w:t>Проте у даному списку виборців на виборчій дільниці № ____ відомості про мене внесені з помилкою, а  саме зазначено: «____________________________________________</w:t>
      </w:r>
      <w:r w:rsidRPr="00B04924">
        <w:rPr>
          <w:rFonts w:ascii="Times New Roman" w:hAnsi="Times New Roman" w:cs="Times New Roman"/>
          <w:sz w:val="24"/>
        </w:rPr>
        <w:t>______________________________</w:t>
      </w:r>
      <w:r w:rsidRPr="00B04924">
        <w:rPr>
          <w:rFonts w:ascii="Times New Roman" w:hAnsi="Times New Roman" w:cs="Times New Roman"/>
          <w:sz w:val="24"/>
          <w:lang w:val="uk-UA"/>
        </w:rPr>
        <w:t>______________________________________________________________________________</w:t>
      </w:r>
    </w:p>
    <w:p w:rsidR="00541A1B" w:rsidRPr="00B04924" w:rsidRDefault="00541A1B" w:rsidP="00541A1B">
      <w:pPr>
        <w:rPr>
          <w:rFonts w:ascii="Times New Roman" w:hAnsi="Times New Roman" w:cs="Times New Roman"/>
          <w:sz w:val="24"/>
          <w:lang w:val="uk-UA"/>
        </w:rPr>
      </w:pPr>
      <w:r w:rsidRPr="00B04924">
        <w:rPr>
          <w:rFonts w:ascii="Times New Roman" w:hAnsi="Times New Roman" w:cs="Times New Roman"/>
          <w:sz w:val="24"/>
          <w:lang w:val="uk-UA"/>
        </w:rPr>
        <w:lastRenderedPageBreak/>
        <w:t>____________________________________________________________________________», замість правильного: __________________________________________________________________________________________________________________________________________________________</w:t>
      </w:r>
    </w:p>
    <w:p w:rsidR="00541A1B" w:rsidRPr="00B04924" w:rsidRDefault="00541A1B" w:rsidP="00541A1B">
      <w:pPr>
        <w:jc w:val="both"/>
        <w:rPr>
          <w:rFonts w:ascii="Times New Roman" w:hAnsi="Times New Roman" w:cs="Times New Roman"/>
          <w:sz w:val="24"/>
          <w:lang w:val="uk-UA"/>
        </w:rPr>
      </w:pPr>
      <w:r w:rsidRPr="00B04924">
        <w:rPr>
          <w:rFonts w:ascii="Times New Roman" w:hAnsi="Times New Roman" w:cs="Times New Roman"/>
          <w:sz w:val="24"/>
          <w:lang w:val="uk-UA"/>
        </w:rPr>
        <w:t>_______________________________________________________________________________________________________________________________________________________________________________________________________________________________________.</w:t>
      </w:r>
    </w:p>
    <w:p w:rsidR="00541A1B" w:rsidRPr="00B04924" w:rsidRDefault="00541A1B" w:rsidP="00541A1B">
      <w:pPr>
        <w:ind w:firstLine="708"/>
        <w:jc w:val="both"/>
        <w:rPr>
          <w:rFonts w:ascii="Times New Roman" w:hAnsi="Times New Roman" w:cs="Times New Roman"/>
          <w:sz w:val="24"/>
          <w:lang w:val="uk-UA"/>
        </w:rPr>
      </w:pPr>
      <w:r w:rsidRPr="00B04924">
        <w:rPr>
          <w:rFonts w:ascii="Times New Roman" w:hAnsi="Times New Roman" w:cs="Times New Roman"/>
          <w:sz w:val="24"/>
          <w:lang w:val="uk-UA"/>
        </w:rPr>
        <w:t xml:space="preserve">Згідно частини 8 статті 42 </w:t>
      </w:r>
      <w:r w:rsidRPr="00B04924">
        <w:rPr>
          <w:rFonts w:ascii="Times New Roman" w:hAnsi="Times New Roman" w:cs="Times New Roman"/>
          <w:bCs/>
          <w:sz w:val="24"/>
          <w:lang w:val="uk-UA"/>
        </w:rPr>
        <w:t xml:space="preserve">Виборчого кодексу України </w:t>
      </w:r>
      <w:r w:rsidRPr="00B04924">
        <w:rPr>
          <w:rFonts w:ascii="Times New Roman" w:hAnsi="Times New Roman" w:cs="Times New Roman"/>
          <w:sz w:val="24"/>
          <w:lang w:val="uk-UA"/>
        </w:rPr>
        <w:t xml:space="preserve">адміністративний позов про уточнення списку виборців може бути подано до суду в порядку, встановленому Кодексом адміністративного судочинства України. </w:t>
      </w:r>
    </w:p>
    <w:p w:rsidR="00541A1B" w:rsidRPr="00B04924" w:rsidRDefault="00541A1B" w:rsidP="00541A1B">
      <w:pPr>
        <w:ind w:firstLine="900"/>
        <w:jc w:val="both"/>
        <w:rPr>
          <w:rFonts w:ascii="Times New Roman" w:hAnsi="Times New Roman" w:cs="Times New Roman"/>
          <w:sz w:val="24"/>
          <w:lang w:val="uk-UA"/>
        </w:rPr>
      </w:pPr>
      <w:r w:rsidRPr="00B04924">
        <w:rPr>
          <w:rFonts w:ascii="Times New Roman" w:hAnsi="Times New Roman" w:cs="Times New Roman"/>
          <w:sz w:val="24"/>
          <w:lang w:val="uk-UA"/>
        </w:rPr>
        <w:t>Згідно ст. 274 КАСУ право звернутися з адміністративним позовом про уточнення списку виборців, у тому числі про включення або виключення зі списку себе особисто або інших осіб, має кожен, хто має право голосу на відповідних виборах або референдумі. Позовна заява про уточнення списку виборців подається до адміністративного суду без сплати судового збору.</w:t>
      </w:r>
    </w:p>
    <w:p w:rsidR="00541A1B" w:rsidRPr="00B04924" w:rsidRDefault="00541A1B" w:rsidP="00541A1B">
      <w:pPr>
        <w:ind w:firstLine="900"/>
        <w:jc w:val="both"/>
        <w:rPr>
          <w:rFonts w:ascii="Times New Roman" w:hAnsi="Times New Roman" w:cs="Times New Roman"/>
          <w:sz w:val="24"/>
          <w:lang w:val="uk-UA"/>
        </w:rPr>
      </w:pPr>
      <w:r w:rsidRPr="00B04924">
        <w:rPr>
          <w:rFonts w:ascii="Times New Roman" w:hAnsi="Times New Roman" w:cs="Times New Roman"/>
          <w:sz w:val="24"/>
          <w:lang w:val="uk-UA"/>
        </w:rPr>
        <w:t>Заходи забезпечення доказів або позову до подання позовної заяви не вживалися.</w:t>
      </w:r>
    </w:p>
    <w:p w:rsidR="00541A1B" w:rsidRPr="00B04924" w:rsidRDefault="00541A1B" w:rsidP="00541A1B">
      <w:pPr>
        <w:ind w:firstLine="900"/>
        <w:jc w:val="both"/>
        <w:rPr>
          <w:rFonts w:ascii="Times New Roman" w:hAnsi="Times New Roman" w:cs="Times New Roman"/>
          <w:sz w:val="24"/>
          <w:lang w:val="uk-UA"/>
        </w:rPr>
      </w:pPr>
      <w:r w:rsidRPr="00B04924">
        <w:rPr>
          <w:rFonts w:ascii="Times New Roman" w:hAnsi="Times New Roman" w:cs="Times New Roman"/>
          <w:sz w:val="24"/>
          <w:lang w:val="uk-UA"/>
        </w:rPr>
        <w:t>Позивачем не подано іншого позову (позовів) до цього самого відповідача (відповідачів) з тим самим предметом та з тих самих підстав.</w:t>
      </w:r>
    </w:p>
    <w:p w:rsidR="00541A1B" w:rsidRDefault="00541A1B" w:rsidP="00541A1B">
      <w:pPr>
        <w:spacing w:before="100" w:beforeAutospacing="1" w:after="100" w:afterAutospacing="1"/>
        <w:ind w:firstLine="708"/>
        <w:jc w:val="both"/>
        <w:rPr>
          <w:rFonts w:ascii="Times New Roman" w:hAnsi="Times New Roman" w:cs="Times New Roman"/>
          <w:sz w:val="24"/>
        </w:rPr>
      </w:pPr>
      <w:r w:rsidRPr="00B04924">
        <w:rPr>
          <w:rFonts w:ascii="Times New Roman" w:hAnsi="Times New Roman" w:cs="Times New Roman"/>
          <w:sz w:val="24"/>
          <w:lang w:val="uk-UA"/>
        </w:rPr>
        <w:t xml:space="preserve">Враховуючи викладене, керуючись ч. 2 ст.39, ч. 8 ст. 42 </w:t>
      </w:r>
      <w:r w:rsidRPr="00B04924">
        <w:rPr>
          <w:rFonts w:ascii="Times New Roman" w:hAnsi="Times New Roman" w:cs="Times New Roman"/>
          <w:bCs/>
          <w:sz w:val="24"/>
          <w:lang w:val="uk-UA"/>
        </w:rPr>
        <w:t>Виборчого кодексу України</w:t>
      </w:r>
      <w:r w:rsidRPr="00B04924">
        <w:rPr>
          <w:rFonts w:ascii="Times New Roman" w:hAnsi="Times New Roman" w:cs="Times New Roman"/>
          <w:sz w:val="24"/>
          <w:lang w:val="uk-UA"/>
        </w:rPr>
        <w:t>, ст. 274 Кодексу адміністративного судочинства України</w:t>
      </w:r>
      <w:r>
        <w:rPr>
          <w:rFonts w:ascii="Times New Roman" w:hAnsi="Times New Roman" w:cs="Times New Roman"/>
          <w:sz w:val="24"/>
        </w:rPr>
        <w:t>, -</w:t>
      </w:r>
    </w:p>
    <w:p w:rsidR="00541A1B" w:rsidRPr="00C71E9C" w:rsidRDefault="00541A1B" w:rsidP="00541A1B">
      <w:pPr>
        <w:ind w:firstLine="900"/>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ПРОШУ:</w:t>
      </w:r>
    </w:p>
    <w:p w:rsidR="00541A1B" w:rsidRPr="00C71E9C" w:rsidRDefault="00541A1B" w:rsidP="00541A1B">
      <w:pPr>
        <w:pStyle w:val="a3"/>
        <w:jc w:val="both"/>
        <w:rPr>
          <w:rFonts w:ascii="Times New Roman" w:hAnsi="Times New Roman" w:cs="Times New Roman"/>
          <w:sz w:val="24"/>
          <w:szCs w:val="24"/>
          <w:lang w:val="uk-UA"/>
        </w:rPr>
      </w:pPr>
      <w:r w:rsidRPr="00C71E9C">
        <w:rPr>
          <w:rFonts w:ascii="Times New Roman" w:hAnsi="Times New Roman" w:cs="Times New Roman"/>
          <w:sz w:val="24"/>
          <w:szCs w:val="24"/>
          <w:lang w:val="uk-UA"/>
        </w:rPr>
        <w:t>Виправити неточності /технічні описки стосовно</w:t>
      </w:r>
    </w:p>
    <w:p w:rsidR="00541A1B" w:rsidRPr="00C71E9C" w:rsidRDefault="00541A1B" w:rsidP="00541A1B">
      <w:pPr>
        <w:pStyle w:val="a3"/>
        <w:jc w:val="both"/>
        <w:rPr>
          <w:rFonts w:ascii="Times New Roman" w:hAnsi="Times New Roman" w:cs="Times New Roman"/>
          <w:sz w:val="24"/>
          <w:szCs w:val="24"/>
          <w:lang w:val="uk-UA"/>
        </w:rPr>
      </w:pPr>
      <w:r w:rsidRPr="00C71E9C">
        <w:rPr>
          <w:rFonts w:ascii="Times New Roman" w:hAnsi="Times New Roman" w:cs="Times New Roman"/>
          <w:sz w:val="24"/>
          <w:szCs w:val="24"/>
          <w:lang w:val="uk-UA"/>
        </w:rPr>
        <w:t xml:space="preserve">_____________________________________________________________________________,  </w:t>
      </w:r>
    </w:p>
    <w:p w:rsidR="00541A1B" w:rsidRPr="00C71E9C" w:rsidRDefault="00541A1B" w:rsidP="00541A1B">
      <w:pPr>
        <w:pStyle w:val="a3"/>
        <w:jc w:val="both"/>
        <w:rPr>
          <w:rFonts w:ascii="Times New Roman" w:hAnsi="Times New Roman" w:cs="Times New Roman"/>
          <w:sz w:val="24"/>
          <w:szCs w:val="24"/>
        </w:rPr>
      </w:pPr>
      <w:r w:rsidRPr="00C71E9C">
        <w:rPr>
          <w:rFonts w:ascii="Times New Roman" w:hAnsi="Times New Roman" w:cs="Times New Roman"/>
          <w:sz w:val="24"/>
          <w:szCs w:val="24"/>
          <w:lang w:val="uk-UA"/>
        </w:rPr>
        <w:t>(прізвища, імені, по батькові, дати народження або адреси)</w:t>
      </w:r>
    </w:p>
    <w:p w:rsidR="00541A1B" w:rsidRPr="00C71E9C" w:rsidRDefault="00541A1B" w:rsidP="00541A1B">
      <w:pPr>
        <w:pStyle w:val="a3"/>
        <w:jc w:val="both"/>
        <w:rPr>
          <w:rFonts w:ascii="Times New Roman" w:hAnsi="Times New Roman" w:cs="Times New Roman"/>
          <w:sz w:val="24"/>
          <w:szCs w:val="24"/>
          <w:lang w:val="uk-UA"/>
        </w:rPr>
      </w:pPr>
      <w:r w:rsidRPr="00C71E9C">
        <w:rPr>
          <w:rFonts w:ascii="Times New Roman" w:hAnsi="Times New Roman" w:cs="Times New Roman"/>
          <w:sz w:val="24"/>
          <w:szCs w:val="24"/>
          <w:lang w:val="uk-UA"/>
        </w:rPr>
        <w:t>з ____________________________________________________________________________</w:t>
      </w:r>
    </w:p>
    <w:p w:rsidR="00541A1B" w:rsidRPr="00C71E9C" w:rsidRDefault="00541A1B" w:rsidP="00541A1B">
      <w:pPr>
        <w:pStyle w:val="a3"/>
        <w:jc w:val="both"/>
        <w:rPr>
          <w:rFonts w:ascii="Times New Roman" w:hAnsi="Times New Roman" w:cs="Times New Roman"/>
          <w:sz w:val="24"/>
          <w:szCs w:val="24"/>
          <w:lang w:val="uk-UA"/>
        </w:rPr>
      </w:pPr>
      <w:r w:rsidRPr="00C71E9C">
        <w:rPr>
          <w:rFonts w:ascii="Times New Roman" w:hAnsi="Times New Roman" w:cs="Times New Roman"/>
          <w:sz w:val="24"/>
          <w:szCs w:val="24"/>
          <w:lang w:val="uk-UA"/>
        </w:rPr>
        <w:t>_____________________________________________________________________________</w:t>
      </w:r>
    </w:p>
    <w:p w:rsidR="00541A1B" w:rsidRPr="00C71E9C" w:rsidRDefault="00541A1B" w:rsidP="00541A1B">
      <w:pPr>
        <w:pStyle w:val="a3"/>
        <w:jc w:val="both"/>
        <w:rPr>
          <w:rFonts w:ascii="Times New Roman" w:hAnsi="Times New Roman" w:cs="Times New Roman"/>
          <w:sz w:val="24"/>
          <w:szCs w:val="24"/>
          <w:lang w:val="uk-UA"/>
        </w:rPr>
      </w:pPr>
      <w:r w:rsidRPr="00C71E9C">
        <w:rPr>
          <w:rFonts w:ascii="Times New Roman" w:hAnsi="Times New Roman" w:cs="Times New Roman"/>
          <w:sz w:val="24"/>
          <w:szCs w:val="24"/>
          <w:lang w:val="uk-UA"/>
        </w:rPr>
        <w:t>на  __________________________________________________________________________</w:t>
      </w:r>
    </w:p>
    <w:p w:rsidR="00541A1B" w:rsidRPr="00C71E9C" w:rsidRDefault="00541A1B" w:rsidP="00541A1B">
      <w:pPr>
        <w:pStyle w:val="a3"/>
        <w:jc w:val="both"/>
        <w:rPr>
          <w:rFonts w:ascii="Times New Roman" w:hAnsi="Times New Roman" w:cs="Times New Roman"/>
          <w:sz w:val="24"/>
          <w:szCs w:val="24"/>
          <w:lang w:val="uk-UA"/>
        </w:rPr>
      </w:pPr>
      <w:r w:rsidRPr="00C71E9C">
        <w:rPr>
          <w:rFonts w:ascii="Times New Roman" w:hAnsi="Times New Roman" w:cs="Times New Roman"/>
          <w:sz w:val="24"/>
          <w:szCs w:val="24"/>
          <w:lang w:val="uk-UA"/>
        </w:rPr>
        <w:t>_____________________________________________________________________________ _____________________________________________________________________________</w:t>
      </w:r>
    </w:p>
    <w:p w:rsidR="00541A1B" w:rsidRPr="00C71E9C" w:rsidRDefault="00541A1B" w:rsidP="00541A1B">
      <w:pPr>
        <w:pStyle w:val="a3"/>
        <w:jc w:val="both"/>
        <w:rPr>
          <w:rFonts w:ascii="Times New Roman" w:hAnsi="Times New Roman" w:cs="Times New Roman"/>
          <w:sz w:val="24"/>
          <w:szCs w:val="24"/>
          <w:lang w:val="uk-UA"/>
        </w:rPr>
      </w:pPr>
    </w:p>
    <w:p w:rsidR="00541A1B" w:rsidRDefault="00541A1B" w:rsidP="00541A1B">
      <w:pPr>
        <w:pStyle w:val="a3"/>
        <w:jc w:val="both"/>
        <w:rPr>
          <w:rFonts w:ascii="Times New Roman" w:hAnsi="Times New Roman" w:cs="Times New Roman"/>
          <w:sz w:val="24"/>
          <w:szCs w:val="24"/>
          <w:lang w:val="uk-UA"/>
        </w:rPr>
      </w:pPr>
      <w:r w:rsidRPr="00C71E9C">
        <w:rPr>
          <w:rFonts w:ascii="Times New Roman" w:hAnsi="Times New Roman" w:cs="Times New Roman"/>
          <w:sz w:val="24"/>
          <w:szCs w:val="24"/>
          <w:lang w:val="uk-UA"/>
        </w:rPr>
        <w:t xml:space="preserve">у списку виборців для голосування на виборах </w:t>
      </w:r>
      <w:r w:rsidRPr="00C71E9C">
        <w:rPr>
          <w:rFonts w:ascii="Times New Roman" w:hAnsi="Times New Roman" w:cs="Times New Roman"/>
          <w:sz w:val="24"/>
          <w:szCs w:val="24"/>
          <w:lang w:val="uk-UA" w:eastAsia="uk-UA"/>
        </w:rPr>
        <w:t>депутатів місцевих рад та сільських, селищних, міських голів</w:t>
      </w:r>
      <w:r w:rsidRPr="00C71E9C">
        <w:rPr>
          <w:rFonts w:ascii="Times New Roman" w:hAnsi="Times New Roman" w:cs="Times New Roman"/>
          <w:sz w:val="24"/>
          <w:szCs w:val="24"/>
          <w:lang w:val="uk-UA"/>
        </w:rPr>
        <w:t>, які відбудуться 25 жовтня 2020 року на виборчий дільниці № _____ територіального виборчого округу № ______.</w:t>
      </w:r>
    </w:p>
    <w:p w:rsidR="00541A1B" w:rsidRPr="00C71E9C" w:rsidRDefault="00541A1B" w:rsidP="00541A1B">
      <w:pPr>
        <w:pStyle w:val="a3"/>
        <w:jc w:val="both"/>
        <w:rPr>
          <w:rFonts w:ascii="Times New Roman" w:hAnsi="Times New Roman" w:cs="Times New Roman"/>
          <w:sz w:val="24"/>
          <w:szCs w:val="24"/>
          <w:lang w:val="uk-UA"/>
        </w:rPr>
      </w:pPr>
    </w:p>
    <w:p w:rsidR="00541A1B" w:rsidRPr="00FB3C83" w:rsidRDefault="00541A1B" w:rsidP="00541A1B">
      <w:pPr>
        <w:jc w:val="both"/>
        <w:rPr>
          <w:rFonts w:ascii="Times New Roman" w:hAnsi="Times New Roman" w:cs="Times New Roman"/>
          <w:i/>
          <w:sz w:val="24"/>
          <w:szCs w:val="24"/>
          <w:lang w:val="uk-UA"/>
        </w:rPr>
      </w:pPr>
      <w:r w:rsidRPr="00FB3C83">
        <w:rPr>
          <w:rFonts w:ascii="Times New Roman" w:hAnsi="Times New Roman" w:cs="Times New Roman"/>
          <w:i/>
          <w:sz w:val="24"/>
          <w:szCs w:val="24"/>
          <w:lang w:val="uk-UA"/>
        </w:rPr>
        <w:t xml:space="preserve">Додатки: </w:t>
      </w:r>
    </w:p>
    <w:p w:rsidR="00541A1B" w:rsidRPr="00F5123E" w:rsidRDefault="00541A1B" w:rsidP="00541A1B">
      <w:pPr>
        <w:numPr>
          <w:ilvl w:val="0"/>
          <w:numId w:val="1"/>
        </w:numPr>
        <w:spacing w:after="0" w:line="240" w:lineRule="auto"/>
        <w:jc w:val="both"/>
        <w:rPr>
          <w:rFonts w:ascii="Times New Roman" w:hAnsi="Times New Roman" w:cs="Times New Roman"/>
          <w:i/>
          <w:sz w:val="24"/>
          <w:szCs w:val="24"/>
        </w:rPr>
      </w:pPr>
      <w:r w:rsidRPr="00FB3C83">
        <w:rPr>
          <w:rFonts w:ascii="Times New Roman" w:hAnsi="Times New Roman" w:cs="Times New Roman"/>
          <w:i/>
          <w:sz w:val="24"/>
          <w:szCs w:val="24"/>
          <w:lang w:val="uk-UA"/>
        </w:rPr>
        <w:t>Копія паспорта громадянина України на ___ аркушах (о</w:t>
      </w:r>
      <w:r>
        <w:rPr>
          <w:rFonts w:ascii="Times New Roman" w:hAnsi="Times New Roman" w:cs="Times New Roman"/>
          <w:i/>
          <w:sz w:val="24"/>
          <w:szCs w:val="24"/>
          <w:lang w:val="uk-UA"/>
        </w:rPr>
        <w:t>ригінал знаходиться у позивача)</w:t>
      </w:r>
    </w:p>
    <w:p w:rsidR="00541A1B" w:rsidRPr="00F5123E" w:rsidRDefault="00541A1B" w:rsidP="00541A1B">
      <w:pPr>
        <w:pStyle w:val="a4"/>
        <w:numPr>
          <w:ilvl w:val="0"/>
          <w:numId w:val="1"/>
        </w:numPr>
        <w:spacing w:before="100" w:beforeAutospacing="1" w:after="100" w:afterAutospacing="1"/>
        <w:jc w:val="both"/>
        <w:rPr>
          <w:rFonts w:ascii="Times New Roman" w:hAnsi="Times New Roman" w:cs="Times New Roman"/>
          <w:i/>
          <w:lang w:val="uk-UA"/>
        </w:rPr>
      </w:pPr>
      <w:r w:rsidRPr="00F5123E">
        <w:rPr>
          <w:rFonts w:ascii="Times New Roman" w:hAnsi="Times New Roman" w:cs="Times New Roman"/>
          <w:i/>
          <w:lang w:val="uk-UA"/>
        </w:rPr>
        <w:t>Копія реєстраційного номеру облікової картки платника податків на ___ арк (оригінал знаходиться у позивача).</w:t>
      </w:r>
    </w:p>
    <w:p w:rsidR="00541A1B" w:rsidRPr="00FB3C83" w:rsidRDefault="00541A1B" w:rsidP="00541A1B">
      <w:pPr>
        <w:numPr>
          <w:ilvl w:val="0"/>
          <w:numId w:val="1"/>
        </w:numPr>
        <w:spacing w:after="0" w:line="240" w:lineRule="auto"/>
        <w:jc w:val="both"/>
        <w:rPr>
          <w:rFonts w:ascii="Times New Roman" w:hAnsi="Times New Roman" w:cs="Times New Roman"/>
          <w:i/>
          <w:sz w:val="24"/>
          <w:szCs w:val="24"/>
        </w:rPr>
      </w:pPr>
      <w:r w:rsidRPr="00FB3C83">
        <w:rPr>
          <w:rFonts w:ascii="Times New Roman" w:hAnsi="Times New Roman" w:cs="Times New Roman"/>
          <w:i/>
          <w:sz w:val="24"/>
          <w:szCs w:val="24"/>
          <w:lang w:val="uk-UA"/>
        </w:rPr>
        <w:t>Копії позовної заяви та доданих документів (2 примірники).</w:t>
      </w:r>
    </w:p>
    <w:p w:rsidR="00541A1B" w:rsidRPr="00FB3C83" w:rsidRDefault="00541A1B" w:rsidP="00541A1B">
      <w:pPr>
        <w:jc w:val="both"/>
        <w:rPr>
          <w:rFonts w:ascii="Times New Roman" w:hAnsi="Times New Roman" w:cs="Times New Roman"/>
          <w:sz w:val="24"/>
          <w:szCs w:val="24"/>
          <w:lang w:val="uk-UA"/>
        </w:rPr>
      </w:pPr>
    </w:p>
    <w:p w:rsidR="009620D2" w:rsidRPr="000916A4" w:rsidRDefault="00541A1B" w:rsidP="000916A4">
      <w:pPr>
        <w:jc w:val="both"/>
        <w:rPr>
          <w:rFonts w:ascii="Times New Roman" w:hAnsi="Times New Roman" w:cs="Times New Roman"/>
          <w:sz w:val="24"/>
          <w:szCs w:val="24"/>
          <w:lang w:val="en-US"/>
        </w:rPr>
      </w:pPr>
      <w:r w:rsidRPr="00FB3C83">
        <w:rPr>
          <w:rFonts w:ascii="Times New Roman" w:hAnsi="Times New Roman" w:cs="Times New Roman"/>
          <w:sz w:val="24"/>
          <w:szCs w:val="24"/>
          <w:lang w:val="uk-UA"/>
        </w:rPr>
        <w:t>«___»</w:t>
      </w:r>
      <w:r>
        <w:rPr>
          <w:rFonts w:ascii="Times New Roman" w:hAnsi="Times New Roman" w:cs="Times New Roman"/>
          <w:sz w:val="24"/>
          <w:szCs w:val="24"/>
          <w:lang w:val="uk-UA"/>
        </w:rPr>
        <w:t xml:space="preserve"> __________ 2020</w:t>
      </w:r>
      <w:r w:rsidRPr="00FB3C83">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 xml:space="preserve">                     </w:t>
      </w:r>
      <w:r w:rsidRPr="00FB3C83">
        <w:rPr>
          <w:rFonts w:ascii="Times New Roman" w:hAnsi="Times New Roman" w:cs="Times New Roman"/>
          <w:sz w:val="24"/>
          <w:szCs w:val="24"/>
          <w:lang w:val="uk-UA"/>
        </w:rPr>
        <w:t xml:space="preserve"> __________</w:t>
      </w:r>
      <w:r>
        <w:rPr>
          <w:rFonts w:ascii="Times New Roman" w:hAnsi="Times New Roman" w:cs="Times New Roman"/>
          <w:sz w:val="24"/>
          <w:szCs w:val="24"/>
          <w:lang w:val="uk-UA"/>
        </w:rPr>
        <w:t>_______</w:t>
      </w:r>
      <w:r w:rsidRPr="00FB3C8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bookmarkStart w:id="0" w:name="_GoBack"/>
      <w:bookmarkEnd w:id="0"/>
      <w:r>
        <w:rPr>
          <w:rFonts w:ascii="Times New Roman" w:hAnsi="Times New Roman" w:cs="Times New Roman"/>
          <w:b/>
          <w:sz w:val="36"/>
          <w:szCs w:val="24"/>
          <w:lang w:val="uk-UA"/>
        </w:rPr>
        <w:t xml:space="preserve">                    </w:t>
      </w:r>
      <w:r w:rsidR="000916A4">
        <w:rPr>
          <w:rFonts w:ascii="Times New Roman" w:hAnsi="Times New Roman" w:cs="Times New Roman"/>
          <w:sz w:val="24"/>
          <w:szCs w:val="24"/>
          <w:lang w:val="uk-UA"/>
        </w:rPr>
        <w:t xml:space="preserve">               </w:t>
      </w:r>
    </w:p>
    <w:sectPr w:rsidR="009620D2" w:rsidRPr="000916A4" w:rsidSect="00541A1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45F91"/>
    <w:multiLevelType w:val="hybridMultilevel"/>
    <w:tmpl w:val="2056D5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9406D4D"/>
    <w:multiLevelType w:val="hybridMultilevel"/>
    <w:tmpl w:val="2056D5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5B"/>
    <w:rsid w:val="000916A4"/>
    <w:rsid w:val="00541A1B"/>
    <w:rsid w:val="009620D2"/>
    <w:rsid w:val="00D7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A1B"/>
    <w:pPr>
      <w:spacing w:after="0" w:line="240" w:lineRule="auto"/>
    </w:pPr>
  </w:style>
  <w:style w:type="paragraph" w:styleId="a4">
    <w:name w:val="List Paragraph"/>
    <w:basedOn w:val="a"/>
    <w:uiPriority w:val="34"/>
    <w:qFormat/>
    <w:rsid w:val="00541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A1B"/>
    <w:pPr>
      <w:spacing w:after="0" w:line="240" w:lineRule="auto"/>
    </w:pPr>
  </w:style>
  <w:style w:type="paragraph" w:styleId="a4">
    <w:name w:val="List Paragraph"/>
    <w:basedOn w:val="a"/>
    <w:uiPriority w:val="34"/>
    <w:qFormat/>
    <w:rsid w:val="00541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4242</Words>
  <Characters>2419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TempUnit</cp:lastModifiedBy>
  <cp:revision>3</cp:revision>
  <dcterms:created xsi:type="dcterms:W3CDTF">2020-09-23T13:03:00Z</dcterms:created>
  <dcterms:modified xsi:type="dcterms:W3CDTF">2020-09-24T08:05:00Z</dcterms:modified>
</cp:coreProperties>
</file>