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Лубенського </w:t>
      </w:r>
      <w:proofErr w:type="spellStart"/>
      <w:r w:rsidRPr="00E95EBD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суду 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37D4" w:rsidRPr="00E95EBD" w:rsidRDefault="00F937D4" w:rsidP="00F937D4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м. Лубни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, вул. М</w:t>
      </w:r>
      <w:r>
        <w:rPr>
          <w:rFonts w:ascii="Times New Roman" w:hAnsi="Times New Roman" w:cs="Times New Roman"/>
          <w:sz w:val="24"/>
          <w:szCs w:val="24"/>
          <w:lang w:val="uk-UA"/>
        </w:rPr>
        <w:t>онастирська, 17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7D4" w:rsidRPr="00E95EBD" w:rsidRDefault="00F937D4" w:rsidP="00F937D4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Позивач:       ___________________________________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___________________________________</w:t>
      </w:r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ПІБ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Адреса: ____________________________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___________________________________</w:t>
      </w:r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   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РНОКПП __________________________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Відповідач: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Дільнична виборча комісія </w:t>
      </w:r>
    </w:p>
    <w:p w:rsidR="00F937D4" w:rsidRPr="00F937D4" w:rsidRDefault="00F937D4" w:rsidP="00F937D4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виборчої дільниці № _____</w:t>
      </w:r>
      <w:r w:rsidRPr="00F937D4">
        <w:rPr>
          <w:rFonts w:ascii="Times New Roman" w:hAnsi="Times New Roman" w:cs="Times New Roman"/>
          <w:sz w:val="24"/>
          <w:szCs w:val="24"/>
        </w:rPr>
        <w:t>____________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ального виборчого округу №148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яка розміщена 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</w:t>
      </w:r>
    </w:p>
    <w:p w:rsidR="00F937D4" w:rsidRPr="00E95EBD" w:rsidRDefault="00F937D4" w:rsidP="00F937D4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___________________________________</w:t>
      </w:r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Третя особа: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Відділ ведення Державного реєстру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виборців</w:t>
      </w:r>
    </w:p>
    <w:p w:rsidR="00F937D4" w:rsidRDefault="00F937D4" w:rsidP="00F937D4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апарату Лубенської районної державної      </w:t>
      </w:r>
    </w:p>
    <w:p w:rsidR="00F937D4" w:rsidRPr="00621B54" w:rsidRDefault="00F937D4" w:rsidP="00F937D4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адміністрації</w:t>
      </w:r>
      <w:r w:rsidRPr="006A3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що знаходиться за адресою:</w:t>
      </w:r>
    </w:p>
    <w:p w:rsidR="00F937D4" w:rsidRDefault="00F937D4" w:rsidP="00F937D4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7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37503, м. Лубни</w:t>
      </w:r>
      <w:r w:rsidRPr="006A3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пл. академіка Олексія </w:t>
      </w:r>
    </w:p>
    <w:p w:rsidR="00F937D4" w:rsidRDefault="00F937D4" w:rsidP="00F937D4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19</w:t>
      </w:r>
    </w:p>
    <w:p w:rsid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пошти: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7-75-74,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lbdrv</w:t>
      </w:r>
      <w:proofErr w:type="spellEnd"/>
      <w:r w:rsidRPr="00F937D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937D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Pr="00F937D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937D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F937D4" w:rsidRPr="00F937D4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:rsidR="00F937D4" w:rsidRPr="00E95EBD" w:rsidRDefault="00F937D4" w:rsidP="00F937D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F937D4" w:rsidRPr="00E95EBD" w:rsidRDefault="00F937D4" w:rsidP="00F937D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>АДМІНІСТРАТИВНИЙ ПОЗОВ</w:t>
      </w:r>
    </w:p>
    <w:p w:rsidR="00F937D4" w:rsidRPr="00E95EBD" w:rsidRDefault="00F937D4" w:rsidP="00F937D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уточнення списків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виборців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З «</w:t>
      </w:r>
      <w:r>
        <w:rPr>
          <w:rFonts w:ascii="Times New Roman" w:hAnsi="Times New Roman" w:cs="Times New Roman"/>
          <w:sz w:val="24"/>
          <w:lang w:val="uk-UA"/>
        </w:rPr>
        <w:t>_</w:t>
      </w:r>
      <w:r w:rsidRPr="00F5123E">
        <w:rPr>
          <w:rFonts w:ascii="Times New Roman" w:hAnsi="Times New Roman" w:cs="Times New Roman"/>
          <w:sz w:val="24"/>
          <w:lang w:val="uk-UA"/>
        </w:rPr>
        <w:t xml:space="preserve">___» _______________ року я зареєстрований за адресою: _____________________________________________________________________________, 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є громадянином (</w:t>
      </w:r>
      <w:proofErr w:type="spellStart"/>
      <w:r w:rsidRPr="00F5123E">
        <w:rPr>
          <w:rFonts w:ascii="Times New Roman" w:hAnsi="Times New Roman" w:cs="Times New Roman"/>
          <w:sz w:val="24"/>
          <w:lang w:val="uk-UA"/>
        </w:rPr>
        <w:t>-кою</w:t>
      </w:r>
      <w:proofErr w:type="spellEnd"/>
      <w:r w:rsidRPr="00F5123E">
        <w:rPr>
          <w:rFonts w:ascii="Times New Roman" w:hAnsi="Times New Roman" w:cs="Times New Roman"/>
          <w:sz w:val="24"/>
          <w:lang w:val="uk-UA"/>
        </w:rPr>
        <w:t xml:space="preserve">) України та на день голосування на </w:t>
      </w:r>
      <w:r w:rsidRPr="00F5123E">
        <w:rPr>
          <w:rFonts w:ascii="Times New Roman" w:hAnsi="Times New Roman" w:cs="Times New Roman"/>
          <w:sz w:val="24"/>
          <w:lang w:val="uk-UA" w:eastAsia="uk-UA"/>
        </w:rPr>
        <w:t xml:space="preserve">виборах депутатів місцевих рад та сільських, селищних, міських голів </w:t>
      </w:r>
      <w:r w:rsidRPr="00F5123E">
        <w:rPr>
          <w:rFonts w:ascii="Times New Roman" w:hAnsi="Times New Roman" w:cs="Times New Roman"/>
          <w:sz w:val="24"/>
          <w:lang w:val="uk-UA"/>
        </w:rPr>
        <w:t>мені виповнилось 18 років</w:t>
      </w:r>
      <w:r w:rsidRPr="00F5123E">
        <w:rPr>
          <w:rFonts w:ascii="Times New Roman" w:hAnsi="Times New Roman" w:cs="Times New Roman"/>
          <w:b/>
          <w:sz w:val="24"/>
          <w:lang w:val="uk-UA"/>
        </w:rPr>
        <w:t xml:space="preserve">. 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bCs/>
          <w:sz w:val="24"/>
          <w:lang w:val="uk-UA"/>
        </w:rPr>
        <w:t>Отже, згідно з вимогами частини 2 статті 39 Виборчого кодексу України я маю бути включений (</w:t>
      </w:r>
      <w:proofErr w:type="spellStart"/>
      <w:r w:rsidRPr="00F5123E">
        <w:rPr>
          <w:rFonts w:ascii="Times New Roman" w:hAnsi="Times New Roman" w:cs="Times New Roman"/>
          <w:bCs/>
          <w:sz w:val="24"/>
          <w:lang w:val="uk-UA"/>
        </w:rPr>
        <w:t>-на</w:t>
      </w:r>
      <w:proofErr w:type="spellEnd"/>
      <w:r w:rsidRPr="00F5123E">
        <w:rPr>
          <w:rFonts w:ascii="Times New Roman" w:hAnsi="Times New Roman" w:cs="Times New Roman"/>
          <w:bCs/>
          <w:sz w:val="24"/>
          <w:lang w:val="uk-UA"/>
        </w:rPr>
        <w:t xml:space="preserve">) до списку виборців для голосування на </w:t>
      </w:r>
      <w:r w:rsidRPr="00F5123E">
        <w:rPr>
          <w:rFonts w:ascii="Times New Roman" w:hAnsi="Times New Roman" w:cs="Times New Roman"/>
          <w:sz w:val="24"/>
          <w:lang w:val="uk-UA"/>
        </w:rPr>
        <w:t xml:space="preserve">виборах </w:t>
      </w:r>
      <w:r w:rsidRPr="00F5123E">
        <w:rPr>
          <w:rFonts w:ascii="Times New Roman" w:hAnsi="Times New Roman" w:cs="Times New Roman"/>
          <w:sz w:val="24"/>
          <w:lang w:val="uk-UA" w:eastAsia="uk-UA"/>
        </w:rPr>
        <w:t xml:space="preserve">депутатів місцевих рад та </w:t>
      </w:r>
      <w:r w:rsidRPr="00F5123E">
        <w:rPr>
          <w:rFonts w:ascii="Times New Roman" w:hAnsi="Times New Roman" w:cs="Times New Roman"/>
          <w:sz w:val="24"/>
          <w:lang w:val="uk-UA" w:eastAsia="uk-UA"/>
        </w:rPr>
        <w:lastRenderedPageBreak/>
        <w:t>сільських, селищних, міських голів</w:t>
      </w:r>
      <w:r w:rsidRPr="00F5123E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</w:t>
      </w:r>
      <w:proofErr w:type="spellStart"/>
      <w:r w:rsidRPr="00F5123E">
        <w:rPr>
          <w:rFonts w:ascii="Times New Roman" w:hAnsi="Times New Roman" w:cs="Times New Roman"/>
          <w:sz w:val="24"/>
          <w:lang w:val="uk-UA"/>
        </w:rPr>
        <w:t>-на</w:t>
      </w:r>
      <w:proofErr w:type="spellEnd"/>
      <w:r w:rsidRPr="00F5123E">
        <w:rPr>
          <w:rFonts w:ascii="Times New Roman" w:hAnsi="Times New Roman" w:cs="Times New Roman"/>
          <w:sz w:val="24"/>
          <w:lang w:val="uk-UA"/>
        </w:rPr>
        <w:t>).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Згідно частини 8 статті 42 </w:t>
      </w:r>
      <w:r w:rsidRPr="00F5123E">
        <w:rPr>
          <w:rFonts w:ascii="Times New Roman" w:hAnsi="Times New Roman" w:cs="Times New Roman"/>
          <w:bCs/>
          <w:sz w:val="24"/>
          <w:lang w:val="uk-UA"/>
        </w:rPr>
        <w:t xml:space="preserve">Виборчого кодексу України </w:t>
      </w:r>
      <w:r w:rsidRPr="00F5123E">
        <w:rPr>
          <w:rFonts w:ascii="Times New Roman" w:hAnsi="Times New Roman" w:cs="Times New Roman"/>
          <w:sz w:val="24"/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Позовна заява про уточнення списку виборців подається до адміністративного суду без сплати судового збору.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Заходи забезпечення доказів або позову до подання позовної заяви не вживалися.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Враховуючи викладене, керуючись ч. 2 ст.39, ч. 8 ст. 42 </w:t>
      </w:r>
      <w:r w:rsidRPr="00F5123E">
        <w:rPr>
          <w:rFonts w:ascii="Times New Roman" w:hAnsi="Times New Roman" w:cs="Times New Roman"/>
          <w:bCs/>
          <w:sz w:val="24"/>
          <w:lang w:val="uk-UA"/>
        </w:rPr>
        <w:t>Виборчого кодексу України</w:t>
      </w:r>
      <w:r w:rsidRPr="00F5123E">
        <w:rPr>
          <w:rFonts w:ascii="Times New Roman" w:hAnsi="Times New Roman" w:cs="Times New Roman"/>
          <w:sz w:val="24"/>
          <w:lang w:val="uk-UA"/>
        </w:rPr>
        <w:t>, ст. 274 Кодексу адміністративного судочинства України</w:t>
      </w:r>
      <w:r w:rsidRPr="00F5123E">
        <w:rPr>
          <w:rFonts w:ascii="Times New Roman" w:hAnsi="Times New Roman" w:cs="Times New Roman"/>
          <w:sz w:val="24"/>
        </w:rPr>
        <w:t>, -</w:t>
      </w:r>
    </w:p>
    <w:p w:rsidR="00F937D4" w:rsidRPr="00FB3C83" w:rsidRDefault="00F937D4" w:rsidP="00F937D4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b/>
          <w:sz w:val="24"/>
          <w:szCs w:val="24"/>
          <w:lang w:val="uk-UA"/>
        </w:rPr>
        <w:t>ПРОШУ:</w:t>
      </w:r>
    </w:p>
    <w:p w:rsidR="00F937D4" w:rsidRPr="00F5123E" w:rsidRDefault="00F937D4" w:rsidP="00F937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Включити мене до списку виборців для голосування на виборах </w:t>
      </w:r>
      <w:r w:rsidRPr="00F5123E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F5123E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F937D4" w:rsidRPr="00FB3C83" w:rsidRDefault="00F937D4" w:rsidP="00F937D4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37D4" w:rsidRPr="00FB3C83" w:rsidRDefault="00F937D4" w:rsidP="00F937D4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Додатки: </w:t>
      </w:r>
    </w:p>
    <w:p w:rsidR="00F937D4" w:rsidRPr="00F5123E" w:rsidRDefault="00F937D4" w:rsidP="00F937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Копія паспорта громадянина України на ___ аркушах (о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ригінал знаходиться у позивача)</w:t>
      </w:r>
    </w:p>
    <w:p w:rsidR="00F937D4" w:rsidRPr="00F5123E" w:rsidRDefault="00F937D4" w:rsidP="00F937D4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uk-UA"/>
        </w:rPr>
      </w:pPr>
      <w:r w:rsidRPr="00F5123E">
        <w:rPr>
          <w:rFonts w:ascii="Times New Roman" w:hAnsi="Times New Roman" w:cs="Times New Roman"/>
          <w:i/>
          <w:lang w:val="uk-UA"/>
        </w:rPr>
        <w:t xml:space="preserve">Копія реєстраційного номеру облікової картки платника податків на ___ </w:t>
      </w:r>
      <w:proofErr w:type="spellStart"/>
      <w:r w:rsidRPr="00F5123E">
        <w:rPr>
          <w:rFonts w:ascii="Times New Roman" w:hAnsi="Times New Roman" w:cs="Times New Roman"/>
          <w:i/>
          <w:lang w:val="uk-UA"/>
        </w:rPr>
        <w:t>арк</w:t>
      </w:r>
      <w:proofErr w:type="spellEnd"/>
      <w:r w:rsidRPr="00F5123E">
        <w:rPr>
          <w:rFonts w:ascii="Times New Roman" w:hAnsi="Times New Roman" w:cs="Times New Roman"/>
          <w:i/>
          <w:lang w:val="uk-UA"/>
        </w:rPr>
        <w:t xml:space="preserve"> (оригінал знаходиться у позивача).</w:t>
      </w:r>
    </w:p>
    <w:p w:rsidR="00F937D4" w:rsidRPr="00FB3C83" w:rsidRDefault="00F937D4" w:rsidP="00F937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Копії позовної заяви та доданих документів (2 примірники).</w:t>
      </w:r>
    </w:p>
    <w:p w:rsidR="00F937D4" w:rsidRPr="00FB3C83" w:rsidRDefault="00F937D4" w:rsidP="00F937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7D4" w:rsidRDefault="00F937D4" w:rsidP="00F937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sz w:val="24"/>
          <w:szCs w:val="24"/>
          <w:lang w:val="uk-UA"/>
        </w:rPr>
        <w:t>«___»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 2020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20FAB" w:rsidRDefault="00620FAB">
      <w:bookmarkStart w:id="0" w:name="_GoBack"/>
      <w:bookmarkEnd w:id="0"/>
    </w:p>
    <w:sectPr w:rsidR="00620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7A6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620FAB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D4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F9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D4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F9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3747</Words>
  <Characters>2136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TempUnit</dc:creator>
  <cp:lastModifiedBy>TempUnit</cp:lastModifiedBy>
  <cp:revision>1</cp:revision>
  <dcterms:created xsi:type="dcterms:W3CDTF">2020-09-24T07:56:00Z</dcterms:created>
  <dcterms:modified xsi:type="dcterms:W3CDTF">2020-09-24T07:57:00Z</dcterms:modified>
</cp:coreProperties>
</file>