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8" w:rsidRPr="00E95EBD" w:rsidRDefault="00AB4965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312">
        <w:rPr>
          <w:rFonts w:ascii="Times New Roman" w:hAnsi="Times New Roman" w:cs="Times New Roman"/>
          <w:b/>
          <w:sz w:val="36"/>
          <w:szCs w:val="24"/>
        </w:rPr>
        <w:t xml:space="preserve">      </w:t>
      </w:r>
      <w:r w:rsidR="001D4DA8" w:rsidRPr="00674312">
        <w:rPr>
          <w:rFonts w:ascii="Times New Roman" w:hAnsi="Times New Roman" w:cs="Times New Roman"/>
          <w:b/>
          <w:sz w:val="36"/>
          <w:szCs w:val="24"/>
        </w:rPr>
        <w:t xml:space="preserve">                </w:t>
      </w:r>
      <w:r w:rsidR="001D4D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1D4DA8"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D4DA8">
        <w:rPr>
          <w:rFonts w:ascii="Times New Roman" w:hAnsi="Times New Roman" w:cs="Times New Roman"/>
          <w:sz w:val="24"/>
          <w:szCs w:val="24"/>
          <w:lang w:val="uk-UA"/>
        </w:rPr>
        <w:t xml:space="preserve">Лубенського </w:t>
      </w:r>
      <w:r w:rsidR="001D4DA8"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міськрайонного суду 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4DA8" w:rsidRPr="00E95EBD" w:rsidRDefault="001D4DA8" w:rsidP="001D4DA8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м. Лубни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, вул. М</w:t>
      </w:r>
      <w:r>
        <w:rPr>
          <w:rFonts w:ascii="Times New Roman" w:hAnsi="Times New Roman" w:cs="Times New Roman"/>
          <w:sz w:val="24"/>
          <w:szCs w:val="24"/>
          <w:lang w:val="uk-UA"/>
        </w:rPr>
        <w:t>онастирська, 17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Pr="00E95EBD" w:rsidRDefault="001D4DA8" w:rsidP="001D4DA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Позивач:       ___________________________________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ПІБ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Адреса: ____________________________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___________________________________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   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РНОКПП __________________________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Відповідач: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Дільнична виборча комісія </w:t>
      </w:r>
    </w:p>
    <w:p w:rsidR="001D4DA8" w:rsidRPr="00674312" w:rsidRDefault="001D4DA8" w:rsidP="001D4DA8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виборчої дільниці № _____</w:t>
      </w:r>
      <w:r w:rsidRPr="00674312">
        <w:rPr>
          <w:rFonts w:ascii="Times New Roman" w:hAnsi="Times New Roman" w:cs="Times New Roman"/>
          <w:sz w:val="24"/>
          <w:szCs w:val="24"/>
        </w:rPr>
        <w:t>____________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ального виборчого округу №148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яка розміщена 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</w:t>
      </w:r>
    </w:p>
    <w:p w:rsidR="001D4DA8" w:rsidRPr="00E95EBD" w:rsidRDefault="001D4DA8" w:rsidP="001D4DA8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___________________________________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Третя особа: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Відділ ведення Державного реєстру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виборців</w:t>
      </w:r>
    </w:p>
    <w:p w:rsidR="001D4DA8" w:rsidRPr="00621B54" w:rsidRDefault="001D4DA8" w:rsidP="001D4DA8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виконавчого комітету Лубенської міської ради</w:t>
      </w:r>
    </w:p>
    <w:p w:rsidR="001D4DA8" w:rsidRDefault="001D4DA8" w:rsidP="001D4DA8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3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що знаходиться 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37500, м. Лубни</w:t>
      </w:r>
    </w:p>
    <w:p w:rsidR="001D4DA8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вул. Ярослава Мудрого, 33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пошти: 7-48-97</w:t>
      </w:r>
    </w:p>
    <w:p w:rsidR="001D4DA8" w:rsidRPr="00674312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7-43-70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drv</w:t>
      </w:r>
      <w:proofErr w:type="spellEnd"/>
      <w:r w:rsidRPr="0067431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lubnyrada</w:t>
      </w:r>
      <w:proofErr w:type="spellEnd"/>
      <w:r w:rsidRPr="006743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743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</w:p>
    <w:p w:rsidR="001D4DA8" w:rsidRPr="00E95EBD" w:rsidRDefault="001D4DA8" w:rsidP="001D4DA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>АДМІНІСТРАТИВНИЙ ПОЗОВ</w:t>
      </w:r>
    </w:p>
    <w:p w:rsidR="001D4DA8" w:rsidRPr="00E95EBD" w:rsidRDefault="001D4DA8" w:rsidP="001D4DA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уточнення списків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виборців</w:t>
      </w:r>
    </w:p>
    <w:p w:rsidR="001D4DA8" w:rsidRPr="00E95EBD" w:rsidRDefault="001D4DA8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Pr="001D4DA8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З «__</w:t>
      </w:r>
      <w:r>
        <w:rPr>
          <w:rFonts w:ascii="Times New Roman" w:hAnsi="Times New Roman" w:cs="Times New Roman"/>
          <w:sz w:val="24"/>
          <w:lang w:val="uk-UA"/>
        </w:rPr>
        <w:t>__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_» _______________ року я зареєстрований за адресою: _____________________________________________________________________________, </w:t>
      </w:r>
    </w:p>
    <w:p w:rsidR="001D4DA8" w:rsidRPr="001D4DA8" w:rsidRDefault="001D4DA8" w:rsidP="001D4DA8">
      <w:pPr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є громадянином (-кою) України та на день голосування на 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 мені виповнилось 18 років. </w:t>
      </w:r>
    </w:p>
    <w:p w:rsidR="001D4DA8" w:rsidRPr="001D4DA8" w:rsidRDefault="001D4DA8" w:rsidP="001D4D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bCs/>
          <w:sz w:val="24"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1D4DA8" w:rsidRPr="001D4DA8" w:rsidRDefault="001D4DA8" w:rsidP="001D4DA8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1D4DA8" w:rsidRPr="001D4DA8" w:rsidRDefault="001D4DA8" w:rsidP="001D4DA8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lastRenderedPageBreak/>
        <w:t xml:space="preserve">Проте у списках виборців на виборчий дільниці № _____ відомості про мене відсутні. Натомість я включений до списку </w:t>
      </w:r>
      <w:r w:rsidRPr="001D4DA8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Pr="001D4DA8">
        <w:rPr>
          <w:rFonts w:ascii="Times New Roman" w:hAnsi="Times New Roman" w:cs="Times New Roman"/>
          <w:sz w:val="24"/>
          <w:lang w:val="uk-UA"/>
        </w:rPr>
        <w:t>виборців на виборчій дільниці №______ територіального виборчого округу №______.</w:t>
      </w:r>
    </w:p>
    <w:p w:rsidR="001D4DA8" w:rsidRPr="001D4DA8" w:rsidRDefault="001D4DA8" w:rsidP="001D4DA8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Згідно частини 8 статті 42 </w:t>
      </w:r>
      <w:r w:rsidRPr="001D4DA8">
        <w:rPr>
          <w:rFonts w:ascii="Times New Roman" w:hAnsi="Times New Roman" w:cs="Times New Roman"/>
          <w:bCs/>
          <w:sz w:val="24"/>
          <w:lang w:val="uk-UA"/>
        </w:rPr>
        <w:t xml:space="preserve">Виборчого кодексу України 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1D4DA8" w:rsidRPr="001D4DA8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1D4DA8" w:rsidRPr="001D4DA8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:rsidR="001D4DA8" w:rsidRPr="001D4DA8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Заходи забезпечення доказів або позову до подання позовної заяви не вживалися.</w:t>
      </w:r>
    </w:p>
    <w:p w:rsidR="001D4DA8" w:rsidRPr="001D4DA8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1D4DA8" w:rsidRPr="001D4DA8" w:rsidRDefault="001D4DA8" w:rsidP="001D4D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Враховуючи викладене, керуючись ч. 2 ст.39, ч. 8 ст. 42 </w:t>
      </w:r>
      <w:r w:rsidRPr="001D4DA8">
        <w:rPr>
          <w:rFonts w:ascii="Times New Roman" w:hAnsi="Times New Roman" w:cs="Times New Roman"/>
          <w:bCs/>
          <w:sz w:val="24"/>
          <w:lang w:val="uk-UA"/>
        </w:rPr>
        <w:t>Виборчого кодексу України</w:t>
      </w:r>
      <w:r w:rsidRPr="001D4DA8">
        <w:rPr>
          <w:rFonts w:ascii="Times New Roman" w:hAnsi="Times New Roman" w:cs="Times New Roman"/>
          <w:sz w:val="24"/>
          <w:lang w:val="uk-UA"/>
        </w:rPr>
        <w:t>, ст. 274 Кодексу адміністративного судочинства України, -</w:t>
      </w:r>
    </w:p>
    <w:p w:rsidR="001D4DA8" w:rsidRPr="001D4DA8" w:rsidRDefault="001D4DA8" w:rsidP="001D4DA8">
      <w:pPr>
        <w:ind w:firstLine="90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D4DA8" w:rsidRPr="001D4DA8" w:rsidRDefault="00C71E9C" w:rsidP="00C71E9C">
      <w:pPr>
        <w:ind w:firstLine="90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ПРОШУ:</w:t>
      </w:r>
    </w:p>
    <w:p w:rsidR="001D4DA8" w:rsidRPr="001D4DA8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1. Виключити мене зі списку виборців для голосування на 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>, які відбудуться 25 жовтня 2020 року з виборчої дільниці № _____ територіального виборчого округу № ______.</w:t>
      </w:r>
    </w:p>
    <w:p w:rsidR="001D4DA8" w:rsidRPr="001D4DA8" w:rsidRDefault="001D4DA8" w:rsidP="001D4DA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2. Включити мене до списку виборців для голосування на 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1D4DA8" w:rsidRPr="00FB3C83" w:rsidRDefault="001D4DA8" w:rsidP="001D4DA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D4DA8" w:rsidRPr="00FB3C83" w:rsidRDefault="001D4DA8" w:rsidP="001D4DA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Додатки: </w:t>
      </w:r>
    </w:p>
    <w:p w:rsidR="001D4DA8" w:rsidRPr="00F5123E" w:rsidRDefault="001D4DA8" w:rsidP="001D4D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Копія паспорта громадянина України на ___ аркушах (о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ригінал знаходиться у позивача)</w:t>
      </w:r>
    </w:p>
    <w:p w:rsidR="001D4DA8" w:rsidRPr="00F5123E" w:rsidRDefault="001D4DA8" w:rsidP="001D4DA8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uk-UA"/>
        </w:rPr>
      </w:pPr>
      <w:r w:rsidRPr="00F5123E">
        <w:rPr>
          <w:rFonts w:ascii="Times New Roman" w:hAnsi="Times New Roman" w:cs="Times New Roman"/>
          <w:i/>
          <w:lang w:val="uk-UA"/>
        </w:rPr>
        <w:t>Копія реєстраційного номеру облікової картки платника податків на ___ арк (оригінал знаходиться у позивача).</w:t>
      </w:r>
    </w:p>
    <w:p w:rsidR="001D4DA8" w:rsidRPr="00FB3C83" w:rsidRDefault="001D4DA8" w:rsidP="001D4D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Копії позовної заяви та доданих документів (2 примірники).</w:t>
      </w:r>
    </w:p>
    <w:p w:rsidR="001D4DA8" w:rsidRPr="00FB3C83" w:rsidRDefault="001D4DA8" w:rsidP="001D4D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Default="001D4DA8" w:rsidP="001D4D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sz w:val="24"/>
          <w:szCs w:val="24"/>
          <w:lang w:val="uk-UA"/>
        </w:rPr>
        <w:t>«___»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2020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4DA8" w:rsidRDefault="001D4DA8" w:rsidP="001D4D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D5A45" w:rsidRDefault="001D5A45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A45" w:rsidRDefault="001D5A45" w:rsidP="001D4D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DA8" w:rsidRDefault="001D4DA8" w:rsidP="006743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1D4DA8" w:rsidRPr="0052156B" w:rsidRDefault="001D4DA8" w:rsidP="001D4DA8">
      <w:pPr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4DA8" w:rsidRPr="0052156B" w:rsidSect="00E95E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6A3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1A3B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222C8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61877"/>
    <w:multiLevelType w:val="hybridMultilevel"/>
    <w:tmpl w:val="19A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601C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F1DA1"/>
    <w:multiLevelType w:val="hybridMultilevel"/>
    <w:tmpl w:val="E83A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5F91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A27A6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433AE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BD"/>
    <w:rsid w:val="00063FC3"/>
    <w:rsid w:val="001D4DA8"/>
    <w:rsid w:val="001D5A45"/>
    <w:rsid w:val="00496323"/>
    <w:rsid w:val="0052156B"/>
    <w:rsid w:val="00546EA1"/>
    <w:rsid w:val="00621B54"/>
    <w:rsid w:val="00674312"/>
    <w:rsid w:val="00694268"/>
    <w:rsid w:val="006A37FD"/>
    <w:rsid w:val="006C63FF"/>
    <w:rsid w:val="007F1AF9"/>
    <w:rsid w:val="00801205"/>
    <w:rsid w:val="009015E9"/>
    <w:rsid w:val="009476AC"/>
    <w:rsid w:val="009D02D5"/>
    <w:rsid w:val="00A14A83"/>
    <w:rsid w:val="00A9673E"/>
    <w:rsid w:val="00AB4965"/>
    <w:rsid w:val="00B04924"/>
    <w:rsid w:val="00C71E9C"/>
    <w:rsid w:val="00C75B52"/>
    <w:rsid w:val="00D61BBC"/>
    <w:rsid w:val="00D7145A"/>
    <w:rsid w:val="00E658DD"/>
    <w:rsid w:val="00E65983"/>
    <w:rsid w:val="00E70AA9"/>
    <w:rsid w:val="00E95EBD"/>
    <w:rsid w:val="00F4045C"/>
    <w:rsid w:val="00F5123E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BD"/>
    <w:pPr>
      <w:spacing w:after="0" w:line="240" w:lineRule="auto"/>
    </w:pPr>
  </w:style>
  <w:style w:type="paragraph" w:styleId="a4">
    <w:name w:val="header"/>
    <w:basedOn w:val="a"/>
    <w:link w:val="a5"/>
    <w:rsid w:val="00FB3C8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B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F56A-641D-4A72-8F0C-253A4FD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3947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TempUnit</cp:lastModifiedBy>
  <cp:revision>17</cp:revision>
  <cp:lastPrinted>2020-09-22T06:57:00Z</cp:lastPrinted>
  <dcterms:created xsi:type="dcterms:W3CDTF">2012-10-16T13:40:00Z</dcterms:created>
  <dcterms:modified xsi:type="dcterms:W3CDTF">2020-09-24T08:07:00Z</dcterms:modified>
</cp:coreProperties>
</file>