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2F2" w:rsidRPr="00860470" w:rsidRDefault="009B32F2" w:rsidP="009B32F2">
      <w:pPr>
        <w:pStyle w:val="a3"/>
        <w:jc w:val="center"/>
        <w:rPr>
          <w:rFonts w:cs="Arial"/>
          <w:sz w:val="32"/>
          <w:szCs w:val="32"/>
          <w:u w:val="single"/>
          <w:lang w:val="uk-UA"/>
        </w:rPr>
      </w:pPr>
      <w:r w:rsidRPr="00FD32DF">
        <w:rPr>
          <w:rFonts w:ascii="Cambria" w:hAnsi="Cambria" w:cs="Cambria"/>
          <w:b/>
          <w:bCs/>
          <w:sz w:val="32"/>
          <w:szCs w:val="32"/>
          <w:u w:val="single"/>
          <w:lang w:val="uk-UA"/>
        </w:rPr>
        <w:t>Зразок</w:t>
      </w:r>
      <w:r w:rsidRPr="00FD32DF">
        <w:rPr>
          <w:rFonts w:ascii="Bernard MT Condensed" w:hAnsi="Bernard MT Condensed" w:cs="Arial"/>
          <w:b/>
          <w:bCs/>
          <w:sz w:val="32"/>
          <w:szCs w:val="32"/>
          <w:u w:val="single"/>
          <w:lang w:val="uk-UA"/>
        </w:rPr>
        <w:t xml:space="preserve"> </w:t>
      </w:r>
      <w:r w:rsidRPr="00FD32DF">
        <w:rPr>
          <w:rFonts w:ascii="Cambria" w:hAnsi="Cambria" w:cs="Cambria"/>
          <w:b/>
          <w:bCs/>
          <w:sz w:val="32"/>
          <w:szCs w:val="32"/>
          <w:u w:val="single"/>
          <w:lang w:val="uk-UA"/>
        </w:rPr>
        <w:t>заяви</w:t>
      </w:r>
      <w:r w:rsidRPr="00FD32DF">
        <w:rPr>
          <w:rFonts w:ascii="Bernard MT Condensed" w:hAnsi="Bernard MT Condensed" w:cs="Arial"/>
          <w:b/>
          <w:bCs/>
          <w:sz w:val="32"/>
          <w:szCs w:val="32"/>
          <w:u w:val="single"/>
          <w:lang w:val="uk-UA"/>
        </w:rPr>
        <w:br/>
      </w:r>
      <w:r w:rsidRPr="00FD32DF">
        <w:rPr>
          <w:rFonts w:ascii="Cambria" w:hAnsi="Cambria" w:cs="Cambria"/>
          <w:b/>
          <w:bCs/>
          <w:sz w:val="32"/>
          <w:szCs w:val="32"/>
          <w:u w:val="single"/>
          <w:lang w:val="uk-UA"/>
        </w:rPr>
        <w:t>про</w:t>
      </w:r>
      <w:r w:rsidRPr="00FD32DF">
        <w:rPr>
          <w:rFonts w:ascii="Bernard MT Condensed" w:hAnsi="Bernard MT Condensed" w:cs="Arial"/>
          <w:b/>
          <w:bCs/>
          <w:sz w:val="32"/>
          <w:szCs w:val="32"/>
          <w:u w:val="single"/>
          <w:lang w:val="uk-UA"/>
        </w:rPr>
        <w:t xml:space="preserve"> </w:t>
      </w:r>
      <w:r>
        <w:rPr>
          <w:rFonts w:ascii="Cambria" w:hAnsi="Cambria" w:cs="Cambria"/>
          <w:b/>
          <w:bCs/>
          <w:sz w:val="32"/>
          <w:szCs w:val="32"/>
          <w:u w:val="single"/>
          <w:lang w:val="uk-UA"/>
        </w:rPr>
        <w:t>повернення помилково сплаченого судового збору</w:t>
      </w:r>
    </w:p>
    <w:p w:rsidR="009B32F2" w:rsidRDefault="009B32F2" w:rsidP="009B32F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B32F2" w:rsidRPr="00A0411A" w:rsidRDefault="009B32F2" w:rsidP="009B32F2">
      <w:pPr>
        <w:spacing w:after="0"/>
        <w:ind w:left="34"/>
        <w:rPr>
          <w:rFonts w:ascii="Arial" w:hAnsi="Arial" w:cs="Arial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  </w:t>
      </w:r>
      <w:r w:rsidRPr="00A0411A">
        <w:rPr>
          <w:rFonts w:ascii="Arial" w:hAnsi="Arial" w:cs="Arial"/>
          <w:sz w:val="26"/>
          <w:szCs w:val="26"/>
          <w:lang w:val="uk-UA"/>
        </w:rPr>
        <w:t>Голові Лубенського міськрайонного</w:t>
      </w:r>
      <w:r w:rsidRPr="00A0411A">
        <w:rPr>
          <w:rFonts w:ascii="Arial" w:hAnsi="Arial" w:cs="Arial"/>
          <w:b/>
          <w:sz w:val="26"/>
          <w:szCs w:val="26"/>
          <w:lang w:val="uk-UA"/>
        </w:rPr>
        <w:t xml:space="preserve">                           </w:t>
      </w:r>
    </w:p>
    <w:p w:rsidR="009B32F2" w:rsidRPr="00A0411A" w:rsidRDefault="009B32F2" w:rsidP="009B32F2">
      <w:pPr>
        <w:spacing w:after="0"/>
        <w:ind w:left="34"/>
        <w:rPr>
          <w:rFonts w:ascii="Arial" w:hAnsi="Arial" w:cs="Arial"/>
          <w:sz w:val="26"/>
          <w:szCs w:val="26"/>
          <w:lang w:val="uk-UA"/>
        </w:rPr>
      </w:pPr>
      <w:r w:rsidRPr="00A0411A">
        <w:rPr>
          <w:rFonts w:ascii="Arial" w:hAnsi="Arial" w:cs="Arial"/>
          <w:b/>
          <w:sz w:val="26"/>
          <w:szCs w:val="26"/>
          <w:lang w:val="uk-UA"/>
        </w:rPr>
        <w:t xml:space="preserve">                                       </w:t>
      </w:r>
      <w:r>
        <w:rPr>
          <w:rFonts w:ascii="Arial" w:hAnsi="Arial" w:cs="Arial"/>
          <w:b/>
          <w:sz w:val="26"/>
          <w:szCs w:val="26"/>
          <w:lang w:val="uk-UA"/>
        </w:rPr>
        <w:t xml:space="preserve">                              </w:t>
      </w:r>
      <w:r w:rsidRPr="00A0411A">
        <w:rPr>
          <w:rFonts w:ascii="Arial" w:hAnsi="Arial" w:cs="Arial"/>
          <w:sz w:val="26"/>
          <w:szCs w:val="26"/>
          <w:lang w:val="uk-UA"/>
        </w:rPr>
        <w:t xml:space="preserve">суду Полтавської області </w:t>
      </w:r>
    </w:p>
    <w:p w:rsidR="009B32F2" w:rsidRPr="00A0411A" w:rsidRDefault="009B32F2" w:rsidP="009B32F2">
      <w:pPr>
        <w:spacing w:after="0"/>
        <w:ind w:left="34"/>
        <w:rPr>
          <w:rFonts w:ascii="Arial" w:hAnsi="Arial" w:cs="Arial"/>
          <w:b/>
          <w:smallCaps/>
          <w:sz w:val="28"/>
          <w:szCs w:val="28"/>
          <w:lang w:val="uk-UA"/>
        </w:rPr>
      </w:pPr>
      <w:r w:rsidRPr="00A0411A">
        <w:rPr>
          <w:rFonts w:ascii="Arial" w:hAnsi="Arial" w:cs="Arial"/>
          <w:sz w:val="26"/>
          <w:szCs w:val="26"/>
          <w:lang w:val="uk-UA"/>
        </w:rPr>
        <w:t xml:space="preserve">                                      </w:t>
      </w:r>
      <w:r>
        <w:rPr>
          <w:rFonts w:ascii="Arial" w:hAnsi="Arial" w:cs="Arial"/>
          <w:sz w:val="26"/>
          <w:szCs w:val="26"/>
          <w:lang w:val="uk-UA"/>
        </w:rPr>
        <w:t xml:space="preserve">                               </w:t>
      </w:r>
      <w:r w:rsidRPr="00A0411A">
        <w:rPr>
          <w:rFonts w:ascii="Arial" w:hAnsi="Arial" w:cs="Arial"/>
          <w:sz w:val="26"/>
          <w:szCs w:val="26"/>
          <w:lang w:val="uk-UA"/>
        </w:rPr>
        <w:t>Олені МИРОШНИКОВІЙ</w:t>
      </w:r>
    </w:p>
    <w:p w:rsidR="009B32F2" w:rsidRPr="00A0411A" w:rsidRDefault="009B32F2" w:rsidP="009B32F2">
      <w:pPr>
        <w:spacing w:after="0"/>
        <w:ind w:left="34"/>
        <w:rPr>
          <w:rFonts w:ascii="Arial" w:hAnsi="Arial" w:cs="Arial"/>
          <w:sz w:val="26"/>
          <w:szCs w:val="26"/>
          <w:lang w:val="uk-UA"/>
        </w:rPr>
      </w:pPr>
      <w:r w:rsidRPr="00A0411A">
        <w:rPr>
          <w:rFonts w:ascii="Arial" w:hAnsi="Arial" w:cs="Arial"/>
          <w:sz w:val="26"/>
          <w:szCs w:val="26"/>
          <w:lang w:val="uk-UA"/>
        </w:rPr>
        <w:t xml:space="preserve">                                             </w:t>
      </w:r>
      <w:r>
        <w:rPr>
          <w:rFonts w:ascii="Arial" w:hAnsi="Arial" w:cs="Arial"/>
          <w:sz w:val="26"/>
          <w:szCs w:val="26"/>
          <w:lang w:val="uk-UA"/>
        </w:rPr>
        <w:t xml:space="preserve">                        </w:t>
      </w:r>
      <w:r w:rsidRPr="00A0411A">
        <w:rPr>
          <w:rFonts w:ascii="Arial" w:hAnsi="Arial" w:cs="Arial"/>
          <w:sz w:val="26"/>
          <w:szCs w:val="26"/>
          <w:lang w:val="uk-UA"/>
        </w:rPr>
        <w:t xml:space="preserve">вул. Монастирська, 17, </w:t>
      </w:r>
      <w:r>
        <w:rPr>
          <w:rFonts w:ascii="Arial" w:hAnsi="Arial" w:cs="Arial"/>
          <w:sz w:val="26"/>
          <w:szCs w:val="26"/>
          <w:lang w:val="uk-UA"/>
        </w:rPr>
        <w:t>м. Лубни</w:t>
      </w:r>
    </w:p>
    <w:p w:rsidR="009B32F2" w:rsidRDefault="009B32F2" w:rsidP="009B32F2">
      <w:pPr>
        <w:spacing w:after="0"/>
        <w:ind w:left="34"/>
        <w:rPr>
          <w:rFonts w:ascii="Arial" w:hAnsi="Arial" w:cs="Arial"/>
          <w:sz w:val="26"/>
          <w:szCs w:val="26"/>
          <w:lang w:val="uk-UA"/>
        </w:rPr>
      </w:pPr>
      <w:r w:rsidRPr="00A0411A">
        <w:rPr>
          <w:rFonts w:ascii="Arial" w:hAnsi="Arial" w:cs="Arial"/>
          <w:sz w:val="26"/>
          <w:szCs w:val="26"/>
          <w:lang w:val="uk-UA"/>
        </w:rPr>
        <w:t xml:space="preserve">                                              </w:t>
      </w:r>
      <w:r>
        <w:rPr>
          <w:rFonts w:ascii="Arial" w:hAnsi="Arial" w:cs="Arial"/>
          <w:sz w:val="26"/>
          <w:szCs w:val="26"/>
          <w:lang w:val="uk-UA"/>
        </w:rPr>
        <w:t xml:space="preserve">                       </w:t>
      </w:r>
      <w:r w:rsidRPr="00A0411A">
        <w:rPr>
          <w:rFonts w:ascii="Arial" w:hAnsi="Arial" w:cs="Arial"/>
          <w:sz w:val="26"/>
          <w:szCs w:val="26"/>
          <w:lang w:val="uk-UA"/>
        </w:rPr>
        <w:t xml:space="preserve">Полтавська область, 37500 </w:t>
      </w:r>
    </w:p>
    <w:p w:rsidR="009B32F2" w:rsidRPr="00A0411A" w:rsidRDefault="009B32F2" w:rsidP="009B32F2">
      <w:pPr>
        <w:spacing w:after="0"/>
        <w:ind w:left="34"/>
        <w:rPr>
          <w:rFonts w:ascii="Arial" w:hAnsi="Arial" w:cs="Arial"/>
          <w:sz w:val="28"/>
          <w:szCs w:val="28"/>
          <w:lang w:val="uk-UA"/>
        </w:rPr>
      </w:pPr>
    </w:p>
    <w:p w:rsidR="009B32F2" w:rsidRPr="00A0411A" w:rsidRDefault="009B32F2" w:rsidP="009B32F2">
      <w:pPr>
        <w:spacing w:after="0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A0411A">
        <w:rPr>
          <w:rFonts w:ascii="Arial" w:hAnsi="Arial" w:cs="Arial"/>
          <w:b/>
          <w:sz w:val="24"/>
          <w:szCs w:val="24"/>
          <w:lang w:val="uk-UA"/>
        </w:rPr>
        <w:t xml:space="preserve">Заява </w:t>
      </w:r>
    </w:p>
    <w:p w:rsidR="009B32F2" w:rsidRPr="00A0411A" w:rsidRDefault="009B32F2" w:rsidP="009B32F2">
      <w:pPr>
        <w:spacing w:after="0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A0411A">
        <w:rPr>
          <w:rFonts w:ascii="Arial" w:hAnsi="Arial" w:cs="Arial"/>
          <w:b/>
          <w:sz w:val="24"/>
          <w:szCs w:val="24"/>
          <w:lang w:val="uk-UA"/>
        </w:rPr>
        <w:t>про повернення помилково сплаченого судового збору</w:t>
      </w:r>
    </w:p>
    <w:p w:rsidR="009B32F2" w:rsidRPr="00A0411A" w:rsidRDefault="009B32F2" w:rsidP="009B32F2">
      <w:pPr>
        <w:spacing w:after="0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A0411A">
        <w:rPr>
          <w:rFonts w:ascii="Arial" w:hAnsi="Arial" w:cs="Arial"/>
          <w:b/>
          <w:sz w:val="24"/>
          <w:szCs w:val="24"/>
          <w:lang w:val="uk-UA"/>
        </w:rPr>
        <w:t xml:space="preserve"> </w:t>
      </w:r>
    </w:p>
    <w:tbl>
      <w:tblPr>
        <w:tblStyle w:val="a4"/>
        <w:tblW w:w="9924" w:type="dxa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13"/>
        <w:gridCol w:w="9511"/>
      </w:tblGrid>
      <w:tr w:rsidR="009B32F2" w:rsidRPr="00A0411A" w:rsidTr="009B32F2">
        <w:tc>
          <w:tcPr>
            <w:tcW w:w="413" w:type="dxa"/>
          </w:tcPr>
          <w:p w:rsidR="009B32F2" w:rsidRPr="00A0411A" w:rsidRDefault="009B32F2" w:rsidP="009B32F2">
            <w:pPr>
              <w:pStyle w:val="a3"/>
              <w:rPr>
                <w:lang w:val="uk-UA"/>
              </w:rPr>
            </w:pPr>
            <w:r w:rsidRPr="00A0411A">
              <w:rPr>
                <w:lang w:val="uk-UA"/>
              </w:rPr>
              <w:t>1.</w:t>
            </w:r>
          </w:p>
        </w:tc>
        <w:tc>
          <w:tcPr>
            <w:tcW w:w="9511" w:type="dxa"/>
          </w:tcPr>
          <w:p w:rsidR="009B32F2" w:rsidRPr="00A0411A" w:rsidRDefault="009B32F2" w:rsidP="009B32F2">
            <w:pPr>
              <w:pStyle w:val="a3"/>
              <w:rPr>
                <w:shd w:val="clear" w:color="auto" w:fill="FFFFFF"/>
                <w:lang w:val="uk-UA"/>
              </w:rPr>
            </w:pPr>
            <w:r w:rsidRPr="00A0411A">
              <w:rPr>
                <w:b/>
                <w:shd w:val="clear" w:color="auto" w:fill="FFFFFF"/>
                <w:lang w:val="uk-UA"/>
              </w:rPr>
              <w:t>Найменування платника</w:t>
            </w:r>
            <w:r w:rsidRPr="00A0411A">
              <w:rPr>
                <w:shd w:val="clear" w:color="auto" w:fill="FFFFFF"/>
                <w:lang w:val="uk-UA"/>
              </w:rPr>
              <w:t xml:space="preserve"> (суб’єкта господарювання) для юридичної особи </w:t>
            </w:r>
          </w:p>
          <w:p w:rsidR="009B32F2" w:rsidRPr="00A0411A" w:rsidRDefault="009B32F2" w:rsidP="009B32F2">
            <w:pPr>
              <w:pStyle w:val="a3"/>
              <w:rPr>
                <w:shd w:val="clear" w:color="auto" w:fill="FFFFFF"/>
                <w:lang w:val="uk-UA"/>
              </w:rPr>
            </w:pPr>
            <w:r w:rsidRPr="00A0411A">
              <w:rPr>
                <w:shd w:val="clear" w:color="auto" w:fill="FFFFFF"/>
                <w:lang w:val="uk-UA"/>
              </w:rPr>
              <w:t>______________________________________________________________________________</w:t>
            </w:r>
            <w:r>
              <w:rPr>
                <w:shd w:val="clear" w:color="auto" w:fill="FFFFFF"/>
                <w:lang w:val="uk-UA"/>
              </w:rPr>
              <w:t>_____</w:t>
            </w:r>
          </w:p>
          <w:p w:rsidR="009B32F2" w:rsidRPr="00A0411A" w:rsidRDefault="009B32F2" w:rsidP="009B32F2">
            <w:pPr>
              <w:pStyle w:val="a3"/>
              <w:rPr>
                <w:b/>
                <w:shd w:val="clear" w:color="auto" w:fill="FFFFFF"/>
                <w:lang w:val="uk-UA"/>
              </w:rPr>
            </w:pPr>
          </w:p>
          <w:p w:rsidR="009B32F2" w:rsidRPr="00A0411A" w:rsidRDefault="009B32F2" w:rsidP="009B32F2">
            <w:pPr>
              <w:pStyle w:val="a3"/>
              <w:rPr>
                <w:b/>
                <w:shd w:val="clear" w:color="auto" w:fill="FFFFFF"/>
                <w:lang w:val="uk-UA"/>
              </w:rPr>
            </w:pPr>
            <w:r w:rsidRPr="00A0411A">
              <w:rPr>
                <w:b/>
                <w:shd w:val="clear" w:color="auto" w:fill="FFFFFF"/>
                <w:lang w:val="uk-UA"/>
              </w:rPr>
              <w:t xml:space="preserve">Прізвище, ім’я, по батькові  фізичної особи – </w:t>
            </w:r>
            <w:r w:rsidRPr="00A0411A">
              <w:rPr>
                <w:shd w:val="clear" w:color="auto" w:fill="FFFFFF"/>
                <w:lang w:val="uk-UA"/>
              </w:rPr>
              <w:t>для фізичної особи</w:t>
            </w:r>
            <w:r w:rsidRPr="00A0411A">
              <w:rPr>
                <w:b/>
                <w:shd w:val="clear" w:color="auto" w:fill="FFFFFF"/>
                <w:lang w:val="uk-UA"/>
              </w:rPr>
              <w:t xml:space="preserve"> </w:t>
            </w:r>
          </w:p>
          <w:p w:rsidR="009B32F2" w:rsidRPr="00A0411A" w:rsidRDefault="009B32F2" w:rsidP="009B32F2">
            <w:pPr>
              <w:pStyle w:val="a3"/>
              <w:rPr>
                <w:lang w:val="uk-UA"/>
              </w:rPr>
            </w:pPr>
            <w:r w:rsidRPr="00A0411A">
              <w:rPr>
                <w:lang w:val="uk-UA"/>
              </w:rPr>
              <w:t>______________________________________________________________________________</w:t>
            </w:r>
            <w:r>
              <w:rPr>
                <w:lang w:val="uk-UA"/>
              </w:rPr>
              <w:t>______</w:t>
            </w:r>
          </w:p>
          <w:p w:rsidR="009B32F2" w:rsidRPr="00A0411A" w:rsidRDefault="009B32F2" w:rsidP="009B32F2">
            <w:pPr>
              <w:pStyle w:val="a3"/>
              <w:rPr>
                <w:b/>
                <w:lang w:val="uk-UA"/>
              </w:rPr>
            </w:pPr>
          </w:p>
        </w:tc>
      </w:tr>
      <w:tr w:rsidR="009B32F2" w:rsidRPr="00A0411A" w:rsidTr="009B32F2">
        <w:tc>
          <w:tcPr>
            <w:tcW w:w="413" w:type="dxa"/>
          </w:tcPr>
          <w:p w:rsidR="009B32F2" w:rsidRPr="00A0411A" w:rsidRDefault="009B32F2" w:rsidP="009B32F2">
            <w:pPr>
              <w:pStyle w:val="a3"/>
              <w:rPr>
                <w:lang w:val="uk-UA"/>
              </w:rPr>
            </w:pPr>
            <w:r w:rsidRPr="00A0411A">
              <w:rPr>
                <w:lang w:val="uk-UA"/>
              </w:rPr>
              <w:t>2.</w:t>
            </w:r>
          </w:p>
        </w:tc>
        <w:tc>
          <w:tcPr>
            <w:tcW w:w="9511" w:type="dxa"/>
          </w:tcPr>
          <w:p w:rsidR="009B32F2" w:rsidRPr="00A0411A" w:rsidRDefault="009B32F2" w:rsidP="009B32F2">
            <w:pPr>
              <w:pStyle w:val="a3"/>
              <w:rPr>
                <w:shd w:val="clear" w:color="auto" w:fill="FFFFFF"/>
                <w:lang w:val="uk-UA"/>
              </w:rPr>
            </w:pPr>
            <w:r w:rsidRPr="00A0411A">
              <w:rPr>
                <w:b/>
                <w:shd w:val="clear" w:color="auto" w:fill="FFFFFF"/>
                <w:lang w:val="uk-UA"/>
              </w:rPr>
              <w:t>Код за ЄДРПОУ</w:t>
            </w:r>
            <w:r w:rsidRPr="00A0411A">
              <w:rPr>
                <w:shd w:val="clear" w:color="auto" w:fill="FFFFFF"/>
                <w:lang w:val="uk-UA"/>
              </w:rPr>
              <w:t xml:space="preserve"> (для юридичної особи)  _________________________________________</w:t>
            </w:r>
            <w:r>
              <w:rPr>
                <w:shd w:val="clear" w:color="auto" w:fill="FFFFFF"/>
                <w:lang w:val="uk-UA"/>
              </w:rPr>
              <w:t>________</w:t>
            </w:r>
          </w:p>
          <w:p w:rsidR="009B32F2" w:rsidRPr="00A0411A" w:rsidRDefault="009B32F2" w:rsidP="009B32F2">
            <w:pPr>
              <w:pStyle w:val="a3"/>
              <w:rPr>
                <w:b/>
                <w:shd w:val="clear" w:color="auto" w:fill="FFFFFF"/>
                <w:lang w:val="uk-UA"/>
              </w:rPr>
            </w:pPr>
          </w:p>
          <w:p w:rsidR="009B32F2" w:rsidRPr="00A0411A" w:rsidRDefault="009B32F2" w:rsidP="009B32F2">
            <w:pPr>
              <w:pStyle w:val="a3"/>
              <w:rPr>
                <w:shd w:val="clear" w:color="auto" w:fill="FFFFFF"/>
                <w:lang w:val="uk-UA"/>
              </w:rPr>
            </w:pPr>
            <w:r w:rsidRPr="00A0411A">
              <w:rPr>
                <w:b/>
                <w:shd w:val="clear" w:color="auto" w:fill="FFFFFF"/>
                <w:lang w:val="uk-UA"/>
              </w:rPr>
              <w:t>Реєстраційний номер облікової картки платника податків</w:t>
            </w:r>
            <w:r w:rsidRPr="00A0411A">
              <w:rPr>
                <w:shd w:val="clear" w:color="auto" w:fill="FFFFFF"/>
                <w:lang w:val="uk-UA"/>
              </w:rPr>
              <w:t xml:space="preserve"> (ідентифікаційний номер) </w:t>
            </w:r>
            <w:r w:rsidRPr="00A0411A">
              <w:rPr>
                <w:b/>
                <w:shd w:val="clear" w:color="auto" w:fill="FFFFFF"/>
                <w:lang w:val="uk-UA"/>
              </w:rPr>
              <w:t>або серія (за наявності) та номер паспорта</w:t>
            </w:r>
            <w:r w:rsidRPr="00A0411A">
              <w:rPr>
                <w:shd w:val="clear" w:color="auto" w:fill="FFFFFF"/>
                <w:lang w:val="uk-UA"/>
              </w:rPr>
              <w:t xml:space="preserve"> (для фізичних осіб, які через свої релігійні переконання в установленому порядку відмовилися від прийняття реєстраційного номера облікової картки платника податків та мають відмітку у паспорті) ______________________</w:t>
            </w:r>
            <w:r>
              <w:rPr>
                <w:shd w:val="clear" w:color="auto" w:fill="FFFFFF"/>
                <w:lang w:val="uk-UA"/>
              </w:rPr>
              <w:t>_____________________</w:t>
            </w:r>
          </w:p>
          <w:p w:rsidR="009B32F2" w:rsidRPr="00A0411A" w:rsidRDefault="009B32F2" w:rsidP="009B32F2">
            <w:pPr>
              <w:pStyle w:val="a3"/>
              <w:rPr>
                <w:shd w:val="clear" w:color="auto" w:fill="FFFFFF"/>
                <w:lang w:val="uk-UA"/>
              </w:rPr>
            </w:pPr>
            <w:r w:rsidRPr="00A0411A">
              <w:rPr>
                <w:shd w:val="clear" w:color="auto" w:fill="FFFFFF"/>
                <w:lang w:val="uk-UA"/>
              </w:rPr>
              <w:t>_______________________________________________________________________________</w:t>
            </w:r>
            <w:r>
              <w:rPr>
                <w:shd w:val="clear" w:color="auto" w:fill="FFFFFF"/>
                <w:lang w:val="uk-UA"/>
              </w:rPr>
              <w:t>_____</w:t>
            </w:r>
          </w:p>
          <w:p w:rsidR="009B32F2" w:rsidRPr="00A0411A" w:rsidRDefault="009B32F2" w:rsidP="009B32F2">
            <w:pPr>
              <w:pStyle w:val="a3"/>
              <w:rPr>
                <w:lang w:val="uk-UA"/>
              </w:rPr>
            </w:pPr>
          </w:p>
        </w:tc>
      </w:tr>
      <w:tr w:rsidR="009B32F2" w:rsidRPr="00A0411A" w:rsidTr="009B32F2">
        <w:tc>
          <w:tcPr>
            <w:tcW w:w="413" w:type="dxa"/>
          </w:tcPr>
          <w:p w:rsidR="009B32F2" w:rsidRPr="00A0411A" w:rsidRDefault="009B32F2" w:rsidP="009B32F2">
            <w:pPr>
              <w:pStyle w:val="a3"/>
              <w:rPr>
                <w:lang w:val="uk-UA"/>
              </w:rPr>
            </w:pPr>
            <w:r w:rsidRPr="00A0411A">
              <w:rPr>
                <w:lang w:val="uk-UA"/>
              </w:rPr>
              <w:t>3.</w:t>
            </w:r>
          </w:p>
        </w:tc>
        <w:tc>
          <w:tcPr>
            <w:tcW w:w="9511" w:type="dxa"/>
          </w:tcPr>
          <w:p w:rsidR="009B32F2" w:rsidRPr="00A0411A" w:rsidRDefault="009B32F2" w:rsidP="009B32F2">
            <w:pPr>
              <w:pStyle w:val="a3"/>
              <w:rPr>
                <w:shd w:val="clear" w:color="auto" w:fill="FFFFFF"/>
                <w:lang w:val="uk-UA"/>
              </w:rPr>
            </w:pPr>
            <w:r w:rsidRPr="00A0411A">
              <w:rPr>
                <w:b/>
                <w:shd w:val="clear" w:color="auto" w:fill="FFFFFF"/>
                <w:lang w:val="uk-UA"/>
              </w:rPr>
              <w:t xml:space="preserve">Місцезнаходження </w:t>
            </w:r>
            <w:r w:rsidRPr="00A0411A">
              <w:rPr>
                <w:shd w:val="clear" w:color="auto" w:fill="FFFFFF"/>
                <w:lang w:val="uk-UA"/>
              </w:rPr>
              <w:t>– для юридичної особи  __________________________________</w:t>
            </w:r>
            <w:r>
              <w:rPr>
                <w:shd w:val="clear" w:color="auto" w:fill="FFFFFF"/>
                <w:lang w:val="uk-UA"/>
              </w:rPr>
              <w:t>____________</w:t>
            </w:r>
          </w:p>
          <w:p w:rsidR="009B32F2" w:rsidRPr="00A0411A" w:rsidRDefault="009B32F2" w:rsidP="009B32F2">
            <w:pPr>
              <w:pStyle w:val="a3"/>
              <w:rPr>
                <w:shd w:val="clear" w:color="auto" w:fill="FFFFFF"/>
                <w:lang w:val="uk-UA"/>
              </w:rPr>
            </w:pPr>
            <w:r w:rsidRPr="00A0411A">
              <w:rPr>
                <w:shd w:val="clear" w:color="auto" w:fill="FFFFFF"/>
                <w:lang w:val="uk-UA"/>
              </w:rPr>
              <w:t>________________________________________________________________________</w:t>
            </w:r>
            <w:r>
              <w:rPr>
                <w:shd w:val="clear" w:color="auto" w:fill="FFFFFF"/>
                <w:lang w:val="uk-UA"/>
              </w:rPr>
              <w:t>____________</w:t>
            </w:r>
          </w:p>
          <w:p w:rsidR="009B32F2" w:rsidRPr="00A0411A" w:rsidRDefault="009B32F2" w:rsidP="009B32F2">
            <w:pPr>
              <w:pStyle w:val="a3"/>
              <w:rPr>
                <w:shd w:val="clear" w:color="auto" w:fill="FFFFFF"/>
                <w:lang w:val="uk-UA"/>
              </w:rPr>
            </w:pPr>
            <w:r w:rsidRPr="00A0411A">
              <w:rPr>
                <w:b/>
                <w:shd w:val="clear" w:color="auto" w:fill="FFFFFF"/>
                <w:lang w:val="uk-UA"/>
              </w:rPr>
              <w:t>Місце проживання</w:t>
            </w:r>
            <w:r w:rsidRPr="00A0411A">
              <w:rPr>
                <w:shd w:val="clear" w:color="auto" w:fill="FFFFFF"/>
                <w:lang w:val="uk-UA"/>
              </w:rPr>
              <w:t xml:space="preserve"> - для фізичної особи та номер контактного телефону (для фізичної особи за її згодою)________________________________________________</w:t>
            </w:r>
            <w:r>
              <w:rPr>
                <w:shd w:val="clear" w:color="auto" w:fill="FFFFFF"/>
                <w:lang w:val="uk-UA"/>
              </w:rPr>
              <w:t>_____________________________</w:t>
            </w:r>
          </w:p>
          <w:p w:rsidR="009B32F2" w:rsidRPr="00A0411A" w:rsidRDefault="009B32F2" w:rsidP="009B32F2">
            <w:pPr>
              <w:pStyle w:val="a3"/>
              <w:rPr>
                <w:shd w:val="clear" w:color="auto" w:fill="FFFFFF"/>
                <w:lang w:val="uk-UA"/>
              </w:rPr>
            </w:pPr>
            <w:r w:rsidRPr="00A0411A">
              <w:rPr>
                <w:shd w:val="clear" w:color="auto" w:fill="FFFFFF"/>
                <w:lang w:val="uk-UA"/>
              </w:rPr>
              <w:t>________________________________________________________________________</w:t>
            </w:r>
            <w:r>
              <w:rPr>
                <w:shd w:val="clear" w:color="auto" w:fill="FFFFFF"/>
                <w:lang w:val="uk-UA"/>
              </w:rPr>
              <w:t>____________</w:t>
            </w:r>
          </w:p>
          <w:p w:rsidR="009B32F2" w:rsidRPr="00A0411A" w:rsidRDefault="009B32F2" w:rsidP="009B32F2">
            <w:pPr>
              <w:pStyle w:val="a3"/>
              <w:rPr>
                <w:lang w:val="uk-UA"/>
              </w:rPr>
            </w:pPr>
          </w:p>
        </w:tc>
      </w:tr>
      <w:tr w:rsidR="009B32F2" w:rsidRPr="00A0411A" w:rsidTr="009B32F2">
        <w:tc>
          <w:tcPr>
            <w:tcW w:w="413" w:type="dxa"/>
          </w:tcPr>
          <w:p w:rsidR="009B32F2" w:rsidRPr="00A0411A" w:rsidRDefault="009B32F2" w:rsidP="009B32F2">
            <w:pPr>
              <w:pStyle w:val="a3"/>
              <w:rPr>
                <w:lang w:val="uk-UA"/>
              </w:rPr>
            </w:pPr>
            <w:r w:rsidRPr="00A0411A">
              <w:rPr>
                <w:lang w:val="uk-UA"/>
              </w:rPr>
              <w:t>4.</w:t>
            </w:r>
          </w:p>
        </w:tc>
        <w:tc>
          <w:tcPr>
            <w:tcW w:w="9511" w:type="dxa"/>
          </w:tcPr>
          <w:p w:rsidR="009B32F2" w:rsidRPr="00A0411A" w:rsidRDefault="009B32F2" w:rsidP="009B32F2">
            <w:pPr>
              <w:pStyle w:val="a3"/>
              <w:rPr>
                <w:b/>
                <w:shd w:val="clear" w:color="auto" w:fill="FFFFFF"/>
                <w:lang w:val="uk-UA"/>
              </w:rPr>
            </w:pPr>
            <w:r w:rsidRPr="00A0411A">
              <w:rPr>
                <w:b/>
                <w:shd w:val="clear" w:color="auto" w:fill="FFFFFF"/>
                <w:lang w:val="uk-UA"/>
              </w:rPr>
              <w:t>Причина повернення коштів з бюджету</w:t>
            </w:r>
          </w:p>
          <w:p w:rsidR="009B32F2" w:rsidRPr="00A0411A" w:rsidRDefault="009B32F2" w:rsidP="009B32F2">
            <w:pPr>
              <w:pStyle w:val="a3"/>
              <w:rPr>
                <w:shd w:val="clear" w:color="auto" w:fill="FFFFFF"/>
                <w:lang w:val="uk-UA"/>
              </w:rPr>
            </w:pPr>
            <w:r w:rsidRPr="00A0411A">
              <w:rPr>
                <w:shd w:val="clear" w:color="auto" w:fill="FFFFFF"/>
                <w:lang w:val="uk-UA"/>
              </w:rPr>
              <w:t>________________________________________________________________________</w:t>
            </w:r>
            <w:r>
              <w:rPr>
                <w:shd w:val="clear" w:color="auto" w:fill="FFFFFF"/>
                <w:lang w:val="uk-UA"/>
              </w:rPr>
              <w:t>____________</w:t>
            </w:r>
          </w:p>
          <w:p w:rsidR="009B32F2" w:rsidRPr="00A0411A" w:rsidRDefault="009B32F2" w:rsidP="009B32F2">
            <w:pPr>
              <w:pStyle w:val="a3"/>
              <w:rPr>
                <w:b/>
                <w:lang w:val="uk-UA"/>
              </w:rPr>
            </w:pPr>
          </w:p>
        </w:tc>
      </w:tr>
      <w:tr w:rsidR="009B32F2" w:rsidRPr="00A0411A" w:rsidTr="009B32F2">
        <w:tc>
          <w:tcPr>
            <w:tcW w:w="413" w:type="dxa"/>
          </w:tcPr>
          <w:p w:rsidR="009B32F2" w:rsidRPr="00A0411A" w:rsidRDefault="009B32F2" w:rsidP="009B32F2">
            <w:pPr>
              <w:pStyle w:val="a3"/>
              <w:rPr>
                <w:lang w:val="uk-UA"/>
              </w:rPr>
            </w:pPr>
            <w:r w:rsidRPr="00A0411A">
              <w:rPr>
                <w:lang w:val="uk-UA"/>
              </w:rPr>
              <w:t>5.</w:t>
            </w:r>
          </w:p>
        </w:tc>
        <w:tc>
          <w:tcPr>
            <w:tcW w:w="9511" w:type="dxa"/>
          </w:tcPr>
          <w:p w:rsidR="009B32F2" w:rsidRPr="00A0411A" w:rsidRDefault="009B32F2" w:rsidP="009B32F2">
            <w:pPr>
              <w:pStyle w:val="a3"/>
              <w:rPr>
                <w:b/>
                <w:shd w:val="clear" w:color="auto" w:fill="FFFFFF"/>
                <w:lang w:val="uk-UA"/>
              </w:rPr>
            </w:pPr>
            <w:r w:rsidRPr="00A0411A">
              <w:rPr>
                <w:b/>
                <w:shd w:val="clear" w:color="auto" w:fill="FFFFFF"/>
                <w:lang w:val="uk-UA"/>
              </w:rPr>
              <w:t>Найменування та місцезнаходження банку, в якому відкрито рахунок отримувача коштів, та реквізити такого рахунка</w:t>
            </w:r>
          </w:p>
          <w:p w:rsidR="009B32F2" w:rsidRPr="00A0411A" w:rsidRDefault="009B32F2" w:rsidP="009B32F2">
            <w:pPr>
              <w:pStyle w:val="a3"/>
              <w:rPr>
                <w:shd w:val="clear" w:color="auto" w:fill="FFFFFF"/>
                <w:lang w:val="uk-UA"/>
              </w:rPr>
            </w:pPr>
            <w:r w:rsidRPr="00A0411A">
              <w:rPr>
                <w:shd w:val="clear" w:color="auto" w:fill="FFFFFF"/>
                <w:lang w:val="uk-UA"/>
              </w:rPr>
              <w:t>_______________________________________________________________________________</w:t>
            </w:r>
            <w:r>
              <w:rPr>
                <w:shd w:val="clear" w:color="auto" w:fill="FFFFFF"/>
                <w:lang w:val="uk-UA"/>
              </w:rPr>
              <w:t>_____</w:t>
            </w:r>
          </w:p>
          <w:p w:rsidR="009B32F2" w:rsidRPr="00A0411A" w:rsidRDefault="009B32F2" w:rsidP="009B32F2">
            <w:pPr>
              <w:pStyle w:val="a3"/>
              <w:rPr>
                <w:b/>
                <w:shd w:val="clear" w:color="auto" w:fill="FFFFFF"/>
                <w:lang w:val="uk-UA"/>
              </w:rPr>
            </w:pPr>
            <w:r w:rsidRPr="00A0411A">
              <w:rPr>
                <w:shd w:val="clear" w:color="auto" w:fill="FFFFFF"/>
                <w:lang w:val="uk-UA"/>
              </w:rPr>
              <w:t>_______________________________________________________________________________</w:t>
            </w:r>
            <w:r>
              <w:rPr>
                <w:shd w:val="clear" w:color="auto" w:fill="FFFFFF"/>
                <w:lang w:val="uk-UA"/>
              </w:rPr>
              <w:t>_____</w:t>
            </w:r>
          </w:p>
          <w:p w:rsidR="009B32F2" w:rsidRPr="00A0411A" w:rsidRDefault="009B32F2" w:rsidP="009B32F2">
            <w:pPr>
              <w:pStyle w:val="a3"/>
              <w:rPr>
                <w:b/>
                <w:lang w:val="uk-UA"/>
              </w:rPr>
            </w:pPr>
          </w:p>
        </w:tc>
      </w:tr>
      <w:tr w:rsidR="009B32F2" w:rsidRPr="00A0411A" w:rsidTr="009B32F2">
        <w:tc>
          <w:tcPr>
            <w:tcW w:w="413" w:type="dxa"/>
          </w:tcPr>
          <w:p w:rsidR="009B32F2" w:rsidRPr="00A0411A" w:rsidRDefault="009B32F2" w:rsidP="009B32F2">
            <w:pPr>
              <w:pStyle w:val="a3"/>
              <w:rPr>
                <w:lang w:val="uk-UA"/>
              </w:rPr>
            </w:pPr>
            <w:r w:rsidRPr="00A0411A">
              <w:rPr>
                <w:lang w:val="uk-UA"/>
              </w:rPr>
              <w:t>6.</w:t>
            </w:r>
          </w:p>
        </w:tc>
        <w:tc>
          <w:tcPr>
            <w:tcW w:w="9511" w:type="dxa"/>
          </w:tcPr>
          <w:p w:rsidR="009B32F2" w:rsidRPr="00A0411A" w:rsidRDefault="009B32F2" w:rsidP="009B32F2">
            <w:pPr>
              <w:pStyle w:val="a3"/>
              <w:rPr>
                <w:b/>
                <w:shd w:val="clear" w:color="auto" w:fill="FFFFFF"/>
                <w:lang w:val="uk-UA"/>
              </w:rPr>
            </w:pPr>
            <w:r w:rsidRPr="00A0411A">
              <w:rPr>
                <w:b/>
                <w:shd w:val="clear" w:color="auto" w:fill="FFFFFF"/>
                <w:lang w:val="uk-UA"/>
              </w:rPr>
              <w:t>Номер карткового рахунка отримувача коштів (за наявності)</w:t>
            </w:r>
          </w:p>
          <w:p w:rsidR="009B32F2" w:rsidRPr="00A0411A" w:rsidRDefault="009B32F2" w:rsidP="009B32F2">
            <w:pPr>
              <w:pStyle w:val="a3"/>
              <w:rPr>
                <w:shd w:val="clear" w:color="auto" w:fill="FFFFFF"/>
                <w:lang w:val="uk-UA"/>
              </w:rPr>
            </w:pPr>
            <w:r w:rsidRPr="00A0411A">
              <w:rPr>
                <w:shd w:val="clear" w:color="auto" w:fill="FFFFFF"/>
                <w:lang w:val="uk-UA"/>
              </w:rPr>
              <w:t>_______________________________________________________________________</w:t>
            </w:r>
            <w:r>
              <w:rPr>
                <w:shd w:val="clear" w:color="auto" w:fill="FFFFFF"/>
                <w:lang w:val="uk-UA"/>
              </w:rPr>
              <w:t>_____________</w:t>
            </w:r>
          </w:p>
          <w:p w:rsidR="009B32F2" w:rsidRPr="00A0411A" w:rsidRDefault="009B32F2" w:rsidP="009B32F2">
            <w:pPr>
              <w:pStyle w:val="a3"/>
              <w:rPr>
                <w:b/>
                <w:lang w:val="uk-UA"/>
              </w:rPr>
            </w:pPr>
          </w:p>
        </w:tc>
      </w:tr>
    </w:tbl>
    <w:p w:rsidR="009B32F2" w:rsidRDefault="009B32F2" w:rsidP="009B32F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B32F2" w:rsidRPr="00A0411A" w:rsidRDefault="009B32F2" w:rsidP="009B32F2">
      <w:pPr>
        <w:jc w:val="both"/>
        <w:rPr>
          <w:rFonts w:ascii="Arial" w:hAnsi="Arial" w:cs="Arial"/>
          <w:sz w:val="20"/>
          <w:szCs w:val="20"/>
          <w:lang w:val="uk-UA"/>
        </w:rPr>
      </w:pPr>
      <w:r w:rsidRPr="00A0411A">
        <w:rPr>
          <w:rFonts w:ascii="Arial" w:hAnsi="Arial" w:cs="Arial"/>
          <w:sz w:val="20"/>
          <w:szCs w:val="20"/>
          <w:lang w:val="uk-UA"/>
        </w:rPr>
        <w:t xml:space="preserve">Додаток: </w:t>
      </w:r>
      <w:r w:rsidRPr="00A0411A">
        <w:rPr>
          <w:rFonts w:ascii="Arial" w:hAnsi="Arial" w:cs="Arial"/>
          <w:sz w:val="20"/>
          <w:szCs w:val="20"/>
          <w:shd w:val="clear" w:color="auto" w:fill="FFFFFF"/>
          <w:lang w:val="uk-UA"/>
        </w:rPr>
        <w:t xml:space="preserve">оригінал документа на переказ (про сплату судового збору), або паперова копія електронного розрахункового документа, які підтверджують перерахування коштів (судового збору) до бюджету.   </w:t>
      </w:r>
    </w:p>
    <w:p w:rsidR="00970147" w:rsidRPr="009B32F2" w:rsidRDefault="009B32F2" w:rsidP="009B32F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Arial" w:hAnsi="Arial" w:cs="Arial"/>
          <w:sz w:val="24"/>
          <w:lang w:val="uk-UA"/>
        </w:rPr>
        <w:t>«___» ___________ 20__ року</w:t>
      </w:r>
      <w:r w:rsidRPr="002E4B80">
        <w:rPr>
          <w:rFonts w:ascii="Arial" w:hAnsi="Arial" w:cs="Arial"/>
          <w:sz w:val="24"/>
          <w:szCs w:val="24"/>
          <w:lang w:val="uk-UA"/>
        </w:rPr>
        <w:t xml:space="preserve">  </w:t>
      </w:r>
      <w:r>
        <w:rPr>
          <w:rFonts w:ascii="Arial" w:hAnsi="Arial" w:cs="Arial"/>
          <w:sz w:val="24"/>
          <w:szCs w:val="24"/>
          <w:lang w:val="uk-UA"/>
        </w:rPr>
        <w:t xml:space="preserve">       </w:t>
      </w:r>
      <w:r w:rsidRPr="002E4B80">
        <w:rPr>
          <w:rFonts w:ascii="Arial" w:hAnsi="Arial" w:cs="Arial"/>
          <w:sz w:val="24"/>
          <w:szCs w:val="24"/>
          <w:lang w:val="uk-UA"/>
        </w:rPr>
        <w:t>____</w:t>
      </w:r>
      <w:r>
        <w:rPr>
          <w:rFonts w:ascii="Arial" w:hAnsi="Arial" w:cs="Arial"/>
          <w:sz w:val="24"/>
          <w:szCs w:val="24"/>
          <w:u w:val="single"/>
          <w:lang w:val="uk-UA"/>
        </w:rPr>
        <w:t>П</w:t>
      </w:r>
      <w:r w:rsidRPr="002E4B80">
        <w:rPr>
          <w:rFonts w:ascii="Arial" w:hAnsi="Arial" w:cs="Arial"/>
          <w:sz w:val="24"/>
          <w:szCs w:val="24"/>
          <w:u w:val="single"/>
          <w:lang w:val="uk-UA"/>
        </w:rPr>
        <w:t>ідпис</w:t>
      </w:r>
      <w:r>
        <w:rPr>
          <w:rFonts w:ascii="Arial" w:hAnsi="Arial" w:cs="Arial"/>
          <w:sz w:val="24"/>
          <w:szCs w:val="24"/>
          <w:lang w:val="uk-UA"/>
        </w:rPr>
        <w:t>__</w:t>
      </w:r>
      <w:r>
        <w:rPr>
          <w:rFonts w:ascii="Arial" w:hAnsi="Arial" w:cs="Arial"/>
          <w:sz w:val="24"/>
          <w:szCs w:val="24"/>
          <w:lang w:val="uk-UA"/>
        </w:rPr>
        <w:tab/>
        <w:t xml:space="preserve">                  (П</w:t>
      </w:r>
      <w:r w:rsidRPr="002E4B80">
        <w:rPr>
          <w:rFonts w:ascii="Arial" w:hAnsi="Arial" w:cs="Arial"/>
          <w:sz w:val="24"/>
          <w:szCs w:val="24"/>
          <w:lang w:val="uk-UA"/>
        </w:rPr>
        <w:t>різвище</w:t>
      </w:r>
      <w:r>
        <w:rPr>
          <w:rFonts w:ascii="Arial" w:hAnsi="Arial" w:cs="Arial"/>
          <w:sz w:val="24"/>
          <w:szCs w:val="24"/>
          <w:lang w:val="uk-UA"/>
        </w:rPr>
        <w:t xml:space="preserve"> та ініціали</w:t>
      </w:r>
      <w:r w:rsidRPr="002E4B80">
        <w:rPr>
          <w:rFonts w:ascii="Arial" w:hAnsi="Arial" w:cs="Arial"/>
          <w:sz w:val="24"/>
          <w:szCs w:val="24"/>
          <w:lang w:val="uk-UA"/>
        </w:rPr>
        <w:t>)</w:t>
      </w:r>
      <w:bookmarkStart w:id="0" w:name="_GoBack"/>
      <w:bookmarkEnd w:id="0"/>
    </w:p>
    <w:sectPr w:rsidR="00970147" w:rsidRPr="009B3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A7B"/>
    <w:rsid w:val="00595F55"/>
    <w:rsid w:val="006E5A7B"/>
    <w:rsid w:val="00970147"/>
    <w:rsid w:val="009B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4E023"/>
  <w15:chartTrackingRefBased/>
  <w15:docId w15:val="{CDD1EF99-E6BF-425F-8468-E2B6018F8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2F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32F2"/>
    <w:pPr>
      <w:spacing w:after="0" w:line="240" w:lineRule="auto"/>
    </w:pPr>
  </w:style>
  <w:style w:type="table" w:styleId="a4">
    <w:name w:val="Table Grid"/>
    <w:basedOn w:val="a1"/>
    <w:uiPriority w:val="39"/>
    <w:rsid w:val="009B3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95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5F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3</cp:revision>
  <cp:lastPrinted>2023-08-31T07:22:00Z</cp:lastPrinted>
  <dcterms:created xsi:type="dcterms:W3CDTF">2023-05-10T09:33:00Z</dcterms:created>
  <dcterms:modified xsi:type="dcterms:W3CDTF">2023-08-31T07:30:00Z</dcterms:modified>
</cp:coreProperties>
</file>