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BD" w:rsidRPr="00E95EBD" w:rsidRDefault="006C63FF" w:rsidP="006C63FF">
      <w:pPr>
        <w:pStyle w:val="a3"/>
        <w:jc w:val="both"/>
        <w:rPr>
          <w:rFonts w:ascii="Times New Roman" w:hAnsi="Times New Roman" w:cs="Times New Roman"/>
          <w:sz w:val="24"/>
          <w:szCs w:val="24"/>
          <w:lang w:val="uk-UA"/>
        </w:rPr>
      </w:pPr>
      <w:r w:rsidRPr="006C63FF">
        <w:rPr>
          <w:rFonts w:ascii="Times New Roman" w:hAnsi="Times New Roman" w:cs="Times New Roman"/>
          <w:b/>
          <w:sz w:val="36"/>
          <w:szCs w:val="24"/>
          <w:lang w:val="uk-UA"/>
        </w:rPr>
        <w:t>ЗРАЗОК</w:t>
      </w:r>
      <w:r>
        <w:rPr>
          <w:rFonts w:ascii="Times New Roman" w:hAnsi="Times New Roman" w:cs="Times New Roman"/>
          <w:sz w:val="24"/>
          <w:szCs w:val="24"/>
          <w:lang w:val="uk-UA"/>
        </w:rPr>
        <w:t xml:space="preserve">                                                           </w:t>
      </w:r>
      <w:r w:rsidR="00E95EBD" w:rsidRPr="006C63FF">
        <w:rPr>
          <w:rFonts w:ascii="Times New Roman" w:hAnsi="Times New Roman" w:cs="Times New Roman"/>
          <w:sz w:val="24"/>
          <w:szCs w:val="24"/>
          <w:lang w:val="uk-UA"/>
        </w:rPr>
        <w:t xml:space="preserve"> </w:t>
      </w:r>
      <w:r w:rsidR="00E95EBD">
        <w:rPr>
          <w:rFonts w:ascii="Times New Roman" w:hAnsi="Times New Roman" w:cs="Times New Roman"/>
          <w:sz w:val="24"/>
          <w:szCs w:val="24"/>
          <w:lang w:val="uk-UA"/>
        </w:rPr>
        <w:t xml:space="preserve">  </w:t>
      </w:r>
      <w:r w:rsidR="00E95EBD" w:rsidRPr="00E95EBD">
        <w:rPr>
          <w:rFonts w:ascii="Times New Roman" w:hAnsi="Times New Roman" w:cs="Times New Roman"/>
          <w:sz w:val="24"/>
          <w:szCs w:val="24"/>
          <w:lang w:val="uk-UA"/>
        </w:rPr>
        <w:t xml:space="preserve">До </w:t>
      </w:r>
      <w:r w:rsidR="00E95EBD">
        <w:rPr>
          <w:rFonts w:ascii="Times New Roman" w:hAnsi="Times New Roman" w:cs="Times New Roman"/>
          <w:sz w:val="24"/>
          <w:szCs w:val="24"/>
          <w:lang w:val="uk-UA"/>
        </w:rPr>
        <w:t xml:space="preserve">Лубенського </w:t>
      </w:r>
      <w:r w:rsidR="00E95EBD" w:rsidRPr="00E95EBD">
        <w:rPr>
          <w:rFonts w:ascii="Times New Roman" w:hAnsi="Times New Roman" w:cs="Times New Roman"/>
          <w:sz w:val="24"/>
          <w:szCs w:val="24"/>
          <w:lang w:val="uk-UA"/>
        </w:rPr>
        <w:t xml:space="preserve">міськрайонного суду </w:t>
      </w:r>
    </w:p>
    <w:p w:rsidR="00E95EBD" w:rsidRP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Полтавської області</w:t>
      </w:r>
      <w:r w:rsidRPr="00E95EBD">
        <w:rPr>
          <w:rFonts w:ascii="Times New Roman" w:hAnsi="Times New Roman" w:cs="Times New Roman"/>
          <w:sz w:val="24"/>
          <w:szCs w:val="24"/>
          <w:lang w:val="uk-UA"/>
        </w:rPr>
        <w:t xml:space="preserve"> </w:t>
      </w:r>
    </w:p>
    <w:p w:rsidR="00E95EBD" w:rsidRPr="00E95EBD" w:rsidRDefault="00E95EBD" w:rsidP="00E95EBD">
      <w:pPr>
        <w:pStyle w:val="a3"/>
        <w:ind w:left="49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Лубни</w:t>
      </w:r>
      <w:r w:rsidRPr="00E95EBD">
        <w:rPr>
          <w:rFonts w:ascii="Times New Roman" w:hAnsi="Times New Roman" w:cs="Times New Roman"/>
          <w:sz w:val="24"/>
          <w:szCs w:val="24"/>
          <w:lang w:val="uk-UA"/>
        </w:rPr>
        <w:t>, вул. М</w:t>
      </w:r>
      <w:r>
        <w:rPr>
          <w:rFonts w:ascii="Times New Roman" w:hAnsi="Times New Roman" w:cs="Times New Roman"/>
          <w:sz w:val="24"/>
          <w:szCs w:val="24"/>
          <w:lang w:val="uk-UA"/>
        </w:rPr>
        <w:t>онастирська, 17</w:t>
      </w:r>
    </w:p>
    <w:p w:rsidR="00E95EBD" w:rsidRPr="00E95EBD" w:rsidRDefault="00E95EBD" w:rsidP="00E95EBD">
      <w:pPr>
        <w:pStyle w:val="a3"/>
        <w:jc w:val="both"/>
        <w:rPr>
          <w:rFonts w:ascii="Times New Roman" w:hAnsi="Times New Roman" w:cs="Times New Roman"/>
          <w:sz w:val="24"/>
          <w:szCs w:val="24"/>
          <w:lang w:val="uk-UA"/>
        </w:rPr>
      </w:pPr>
    </w:p>
    <w:p w:rsidR="00E95EBD" w:rsidRPr="00E95EBD" w:rsidRDefault="00E95EBD" w:rsidP="00E95EBD">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Позивач:       ___________________________________</w:t>
      </w:r>
    </w:p>
    <w:p w:rsidR="00E95EBD" w:rsidRP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E70AA9">
        <w:rPr>
          <w:rFonts w:ascii="Times New Roman" w:hAnsi="Times New Roman" w:cs="Times New Roman"/>
          <w:sz w:val="24"/>
          <w:szCs w:val="24"/>
          <w:lang w:val="uk-UA"/>
        </w:rPr>
        <w:t>___________________________________</w:t>
      </w:r>
    </w:p>
    <w:p w:rsidR="00E95EBD"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ПІБ</w:t>
      </w:r>
    </w:p>
    <w:p w:rsidR="00E70AA9"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Адреса: ____________________________</w:t>
      </w:r>
    </w:p>
    <w:p w:rsidR="00E70AA9"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___________________________________</w:t>
      </w:r>
    </w:p>
    <w:p w:rsidR="00E70AA9" w:rsidRPr="00E95EBD" w:rsidRDefault="00E70AA9" w:rsidP="00E95EBD">
      <w:pPr>
        <w:pStyle w:val="a3"/>
        <w:jc w:val="both"/>
        <w:rPr>
          <w:rFonts w:ascii="Times New Roman" w:hAnsi="Times New Roman" w:cs="Times New Roman"/>
          <w:sz w:val="24"/>
          <w:szCs w:val="24"/>
          <w:lang w:val="uk-UA"/>
        </w:rPr>
      </w:pPr>
    </w:p>
    <w:p w:rsidR="00E70AA9"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sidR="00E70AA9">
        <w:rPr>
          <w:rFonts w:ascii="Times New Roman" w:hAnsi="Times New Roman" w:cs="Times New Roman"/>
          <w:sz w:val="24"/>
          <w:szCs w:val="24"/>
          <w:lang w:val="uk-UA"/>
        </w:rPr>
        <w:t xml:space="preserve">                      </w:t>
      </w:r>
      <w:r w:rsidR="00E70AA9" w:rsidRPr="00E95EBD">
        <w:rPr>
          <w:rFonts w:ascii="Times New Roman" w:hAnsi="Times New Roman" w:cs="Times New Roman"/>
          <w:sz w:val="24"/>
          <w:szCs w:val="24"/>
          <w:lang w:val="uk-UA"/>
        </w:rPr>
        <w:t>Т</w:t>
      </w:r>
      <w:r w:rsidRPr="00E95EBD">
        <w:rPr>
          <w:rFonts w:ascii="Times New Roman" w:hAnsi="Times New Roman" w:cs="Times New Roman"/>
          <w:sz w:val="24"/>
          <w:szCs w:val="24"/>
          <w:lang w:val="uk-UA"/>
        </w:rPr>
        <w:t>ел</w:t>
      </w:r>
      <w:r w:rsidR="00E70AA9">
        <w:rPr>
          <w:rFonts w:ascii="Times New Roman" w:hAnsi="Times New Roman" w:cs="Times New Roman"/>
          <w:sz w:val="24"/>
          <w:szCs w:val="24"/>
          <w:lang w:val="uk-UA"/>
        </w:rPr>
        <w:t>ефон, адреса електронної пошти ____</w:t>
      </w:r>
    </w:p>
    <w:p w:rsidR="00E95EBD"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95EBD" w:rsidRPr="00E95EBD">
        <w:rPr>
          <w:rFonts w:ascii="Times New Roman" w:hAnsi="Times New Roman" w:cs="Times New Roman"/>
          <w:sz w:val="24"/>
          <w:szCs w:val="24"/>
          <w:lang w:val="uk-UA"/>
        </w:rPr>
        <w:t>_</w:t>
      </w:r>
      <w:r w:rsidR="00E95EBD">
        <w:rPr>
          <w:rFonts w:ascii="Times New Roman" w:hAnsi="Times New Roman" w:cs="Times New Roman"/>
          <w:sz w:val="24"/>
          <w:szCs w:val="24"/>
          <w:lang w:val="uk-UA"/>
        </w:rPr>
        <w:t>__________________________________</w:t>
      </w:r>
    </w:p>
    <w:p w:rsidR="00E70AA9"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70AA9"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РНОКПП __________________________</w:t>
      </w:r>
    </w:p>
    <w:p w:rsidR="00E70AA9" w:rsidRPr="00E95EBD" w:rsidRDefault="00E70AA9"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95EBD" w:rsidRPr="00E95EBD" w:rsidRDefault="00E95EBD" w:rsidP="00E95EBD">
      <w:pPr>
        <w:pStyle w:val="a3"/>
        <w:jc w:val="both"/>
        <w:rPr>
          <w:rFonts w:ascii="Times New Roman" w:hAnsi="Times New Roman" w:cs="Times New Roman"/>
          <w:sz w:val="24"/>
          <w:szCs w:val="24"/>
          <w:lang w:val="uk-UA"/>
        </w:rPr>
      </w:pPr>
    </w:p>
    <w:p w:rsidR="00E95EBD" w:rsidRP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 Відповідач: </w:t>
      </w:r>
      <w:r w:rsidR="00E70AA9">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Дільнична виборча комісія </w:t>
      </w:r>
    </w:p>
    <w:p w:rsidR="00E95EBD" w:rsidRPr="00E95EBD" w:rsidRDefault="00E70AA9" w:rsidP="00E95EBD">
      <w:pPr>
        <w:pStyle w:val="a3"/>
        <w:ind w:left="2832"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95EBD" w:rsidRPr="00E95EBD">
        <w:rPr>
          <w:rFonts w:ascii="Times New Roman" w:hAnsi="Times New Roman" w:cs="Times New Roman"/>
          <w:sz w:val="24"/>
          <w:szCs w:val="24"/>
          <w:lang w:val="uk-UA"/>
        </w:rPr>
        <w:t>виборчої дільниці № _____</w:t>
      </w:r>
    </w:p>
    <w:p w:rsidR="00E95EBD" w:rsidRP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територі</w:t>
      </w:r>
      <w:r>
        <w:rPr>
          <w:rFonts w:ascii="Times New Roman" w:hAnsi="Times New Roman" w:cs="Times New Roman"/>
          <w:sz w:val="24"/>
          <w:szCs w:val="24"/>
          <w:lang w:val="uk-UA"/>
        </w:rPr>
        <w:t>ального виборчого округу №___</w:t>
      </w:r>
    </w:p>
    <w:p w:rsid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яка розміщена за адресою:</w:t>
      </w:r>
      <w:r>
        <w:rPr>
          <w:rFonts w:ascii="Times New Roman" w:hAnsi="Times New Roman" w:cs="Times New Roman"/>
          <w:sz w:val="24"/>
          <w:szCs w:val="24"/>
          <w:lang w:val="uk-UA"/>
        </w:rPr>
        <w:t xml:space="preserve"> ____________</w:t>
      </w:r>
    </w:p>
    <w:p w:rsidR="00E95EBD" w:rsidRPr="00E95EBD" w:rsidRDefault="00E95EBD" w:rsidP="00E95EBD">
      <w:pPr>
        <w:pStyle w:val="a3"/>
        <w:ind w:left="49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________________</w:t>
      </w:r>
      <w:r>
        <w:rPr>
          <w:rFonts w:ascii="Times New Roman" w:hAnsi="Times New Roman" w:cs="Times New Roman"/>
          <w:sz w:val="24"/>
          <w:szCs w:val="24"/>
          <w:lang w:val="uk-UA"/>
        </w:rPr>
        <w:t>___________________</w:t>
      </w:r>
    </w:p>
    <w:p w:rsid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sidR="00E70AA9">
        <w:rPr>
          <w:rFonts w:ascii="Times New Roman" w:hAnsi="Times New Roman" w:cs="Times New Roman"/>
          <w:sz w:val="24"/>
          <w:szCs w:val="24"/>
          <w:lang w:val="uk-UA"/>
        </w:rPr>
        <w:t xml:space="preserve">                                                                                    ___________________________________</w:t>
      </w:r>
    </w:p>
    <w:p w:rsidR="00FB3C83" w:rsidRPr="00E95EBD" w:rsidRDefault="00FB3C83" w:rsidP="00E95EBD">
      <w:pPr>
        <w:pStyle w:val="a3"/>
        <w:jc w:val="both"/>
        <w:rPr>
          <w:rFonts w:ascii="Times New Roman" w:hAnsi="Times New Roman" w:cs="Times New Roman"/>
          <w:sz w:val="24"/>
          <w:szCs w:val="24"/>
          <w:lang w:val="uk-UA"/>
        </w:rPr>
      </w:pPr>
    </w:p>
    <w:p w:rsidR="00FB3C83" w:rsidRDefault="00FB3C83" w:rsidP="00FB3C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____</w:t>
      </w:r>
    </w:p>
    <w:p w:rsidR="00E95EBD" w:rsidRDefault="00FB3C83" w:rsidP="00FB3C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__________________________________</w:t>
      </w:r>
    </w:p>
    <w:p w:rsidR="00FB3C83" w:rsidRPr="00E95EBD" w:rsidRDefault="00FB3C83" w:rsidP="00FB3C83">
      <w:pPr>
        <w:pStyle w:val="a3"/>
        <w:jc w:val="both"/>
        <w:rPr>
          <w:rFonts w:ascii="Times New Roman" w:hAnsi="Times New Roman" w:cs="Times New Roman"/>
          <w:sz w:val="24"/>
          <w:szCs w:val="24"/>
          <w:lang w:val="uk-UA"/>
        </w:rPr>
      </w:pPr>
    </w:p>
    <w:p w:rsidR="00D61BBC" w:rsidRDefault="00D61BBC" w:rsidP="00D61BB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1AF9">
        <w:rPr>
          <w:rFonts w:ascii="Times New Roman" w:hAnsi="Times New Roman" w:cs="Times New Roman"/>
          <w:sz w:val="24"/>
          <w:szCs w:val="24"/>
          <w:lang w:val="uk-UA"/>
        </w:rPr>
        <w:t xml:space="preserve">                          Третя особа</w:t>
      </w:r>
      <w:r w:rsidR="00E95EBD">
        <w:rPr>
          <w:rFonts w:ascii="Times New Roman" w:hAnsi="Times New Roman" w:cs="Times New Roman"/>
          <w:sz w:val="24"/>
          <w:szCs w:val="24"/>
          <w:lang w:val="uk-UA"/>
        </w:rPr>
        <w:t xml:space="preserve">: </w:t>
      </w:r>
      <w:r w:rsidR="00E95EBD" w:rsidRPr="00E95EBD">
        <w:rPr>
          <w:rFonts w:ascii="Times New Roman" w:hAnsi="Times New Roman" w:cs="Times New Roman"/>
          <w:sz w:val="24"/>
          <w:szCs w:val="24"/>
          <w:lang w:val="uk-UA"/>
        </w:rPr>
        <w:t xml:space="preserve">Відділ ведення Державного реєстру </w:t>
      </w:r>
      <w:r>
        <w:rPr>
          <w:rFonts w:ascii="Times New Roman" w:hAnsi="Times New Roman" w:cs="Times New Roman"/>
          <w:sz w:val="24"/>
          <w:szCs w:val="24"/>
          <w:lang w:val="uk-UA"/>
        </w:rPr>
        <w:t xml:space="preserve"> </w:t>
      </w:r>
      <w:r w:rsidR="00E95EBD" w:rsidRPr="00E95EBD">
        <w:rPr>
          <w:rFonts w:ascii="Times New Roman" w:hAnsi="Times New Roman" w:cs="Times New Roman"/>
          <w:sz w:val="24"/>
          <w:szCs w:val="24"/>
          <w:lang w:val="uk-UA"/>
        </w:rPr>
        <w:t>виборців</w:t>
      </w:r>
    </w:p>
    <w:p w:rsidR="00E95EBD" w:rsidRDefault="00E95EBD" w:rsidP="00D61BBC">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1BBC">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______________________________________</w:t>
      </w:r>
      <w:r w:rsidR="00D61BBC">
        <w:rPr>
          <w:rFonts w:ascii="Times New Roman" w:hAnsi="Times New Roman" w:cs="Times New Roman"/>
          <w:sz w:val="24"/>
          <w:szCs w:val="24"/>
          <w:lang w:val="uk-UA"/>
        </w:rPr>
        <w:t>_</w:t>
      </w:r>
    </w:p>
    <w:p w:rsidR="00FB3C83" w:rsidRPr="00E95EBD" w:rsidRDefault="00FB3C83" w:rsidP="00D61BBC">
      <w:pPr>
        <w:pStyle w:val="a3"/>
        <w:ind w:left="3540"/>
        <w:jc w:val="both"/>
        <w:rPr>
          <w:rFonts w:ascii="Times New Roman" w:hAnsi="Times New Roman" w:cs="Times New Roman"/>
          <w:sz w:val="24"/>
          <w:szCs w:val="24"/>
          <w:lang w:val="uk-UA"/>
        </w:rPr>
      </w:pPr>
    </w:p>
    <w:p w:rsidR="00E95EBD" w:rsidRPr="00E95EBD" w:rsidRDefault="00D61BBC" w:rsidP="00E95EBD">
      <w:pPr>
        <w:pStyle w:val="a3"/>
        <w:ind w:left="2832"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95EBD" w:rsidRPr="00E95EBD">
        <w:rPr>
          <w:rFonts w:ascii="Times New Roman" w:hAnsi="Times New Roman" w:cs="Times New Roman"/>
          <w:sz w:val="24"/>
          <w:szCs w:val="24"/>
          <w:lang w:val="uk-UA"/>
        </w:rPr>
        <w:t>що знаходиться за адресою:</w:t>
      </w:r>
      <w:r>
        <w:rPr>
          <w:rFonts w:ascii="Times New Roman" w:hAnsi="Times New Roman" w:cs="Times New Roman"/>
          <w:sz w:val="24"/>
          <w:szCs w:val="24"/>
          <w:lang w:val="uk-UA"/>
        </w:rPr>
        <w:t xml:space="preserve"> _______________</w:t>
      </w:r>
    </w:p>
    <w:p w:rsidR="00E95EBD" w:rsidRDefault="00E95EBD" w:rsidP="00E95EB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61BBC">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w:t>
      </w:r>
      <w:r w:rsidR="00D61BBC">
        <w:rPr>
          <w:rFonts w:ascii="Times New Roman" w:hAnsi="Times New Roman" w:cs="Times New Roman"/>
          <w:sz w:val="24"/>
          <w:szCs w:val="24"/>
          <w:lang w:val="uk-UA"/>
        </w:rPr>
        <w:t>________________________</w:t>
      </w:r>
    </w:p>
    <w:p w:rsidR="00FB3C83" w:rsidRDefault="00FB3C83" w:rsidP="00FB3C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B3C83" w:rsidRDefault="00FB3C83" w:rsidP="00FB3C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____</w:t>
      </w:r>
      <w:r>
        <w:rPr>
          <w:rFonts w:ascii="Times New Roman" w:hAnsi="Times New Roman" w:cs="Times New Roman"/>
          <w:sz w:val="24"/>
          <w:szCs w:val="24"/>
          <w:lang w:val="uk-UA"/>
        </w:rPr>
        <w:t>____</w:t>
      </w:r>
    </w:p>
    <w:p w:rsidR="00FB3C83" w:rsidRPr="00E95EBD" w:rsidRDefault="00FB3C83" w:rsidP="00FB3C8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__________________________________</w:t>
      </w:r>
      <w:r>
        <w:rPr>
          <w:rFonts w:ascii="Times New Roman" w:hAnsi="Times New Roman" w:cs="Times New Roman"/>
          <w:sz w:val="24"/>
          <w:szCs w:val="24"/>
          <w:lang w:val="uk-UA"/>
        </w:rPr>
        <w:t>___</w:t>
      </w:r>
    </w:p>
    <w:p w:rsidR="00E95EBD" w:rsidRPr="00E95EBD" w:rsidRDefault="00E95EBD" w:rsidP="00E95EBD">
      <w:pPr>
        <w:pStyle w:val="a3"/>
        <w:jc w:val="both"/>
        <w:rPr>
          <w:rFonts w:ascii="Times New Roman" w:hAnsi="Times New Roman" w:cs="Times New Roman"/>
          <w:sz w:val="24"/>
          <w:szCs w:val="24"/>
          <w:lang w:val="uk-UA"/>
        </w:rPr>
      </w:pPr>
    </w:p>
    <w:p w:rsidR="00E95EBD" w:rsidRP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p>
    <w:p w:rsidR="00E95EBD" w:rsidRPr="00E95EBD" w:rsidRDefault="00E95EBD" w:rsidP="00E95EBD">
      <w:pPr>
        <w:pStyle w:val="a3"/>
        <w:jc w:val="center"/>
        <w:rPr>
          <w:rFonts w:ascii="Times New Roman" w:hAnsi="Times New Roman" w:cs="Times New Roman"/>
          <w:sz w:val="24"/>
          <w:szCs w:val="24"/>
          <w:lang w:val="uk-UA"/>
        </w:rPr>
      </w:pPr>
      <w:r w:rsidRPr="00E95EBD">
        <w:rPr>
          <w:rFonts w:ascii="Times New Roman" w:hAnsi="Times New Roman" w:cs="Times New Roman"/>
          <w:sz w:val="24"/>
          <w:szCs w:val="24"/>
          <w:lang w:val="uk-UA"/>
        </w:rPr>
        <w:t>АДМІНІСТРАТИВНИЙ ПОЗОВ</w:t>
      </w:r>
    </w:p>
    <w:p w:rsidR="00E95EBD" w:rsidRPr="00E95EBD" w:rsidRDefault="00FB3C83" w:rsidP="00E95EB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про уточнення списків</w:t>
      </w:r>
      <w:r w:rsidR="00E95EBD" w:rsidRPr="00E95EBD">
        <w:rPr>
          <w:rFonts w:ascii="Times New Roman" w:hAnsi="Times New Roman" w:cs="Times New Roman"/>
          <w:sz w:val="24"/>
          <w:szCs w:val="24"/>
          <w:lang w:val="uk-UA"/>
        </w:rPr>
        <w:t xml:space="preserve"> виборців</w:t>
      </w:r>
    </w:p>
    <w:p w:rsidR="00E95EBD" w:rsidRPr="00E95EBD" w:rsidRDefault="00E95EBD" w:rsidP="00E95EBD">
      <w:pPr>
        <w:pStyle w:val="a3"/>
        <w:jc w:val="both"/>
        <w:rPr>
          <w:rFonts w:ascii="Times New Roman" w:hAnsi="Times New Roman" w:cs="Times New Roman"/>
          <w:sz w:val="24"/>
          <w:szCs w:val="24"/>
          <w:lang w:val="uk-UA"/>
        </w:rPr>
      </w:pPr>
    </w:p>
    <w:p w:rsidR="00FB3C83" w:rsidRP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На підставі ч. 3 ст.</w:t>
      </w:r>
      <w:r>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31 Закону України «Про вибори Президента України» мене включено до списку виборців для голосування на чергових виборах Президента України 31 березня 2019 року на виборчій дільниці № _____ територіального виборчого округу №_____.</w:t>
      </w:r>
    </w:p>
    <w:p w:rsid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Проте у даному списку виборців на виборчій дільниці № ____ відомості про мене внесені з помилкою, а  саме зазначено: </w:t>
      </w:r>
      <w:r>
        <w:rPr>
          <w:rFonts w:ascii="Times New Roman" w:hAnsi="Times New Roman" w:cs="Times New Roman"/>
          <w:sz w:val="24"/>
          <w:szCs w:val="24"/>
          <w:lang w:val="uk-UA"/>
        </w:rPr>
        <w:t>____________________________________________</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«____________________________________________</w:t>
      </w:r>
      <w:r w:rsidRPr="00FB3C83">
        <w:rPr>
          <w:rFonts w:ascii="Times New Roman" w:hAnsi="Times New Roman" w:cs="Times New Roman"/>
          <w:sz w:val="24"/>
          <w:szCs w:val="24"/>
        </w:rPr>
        <w:t>______________________________</w:t>
      </w:r>
      <w:r w:rsidRPr="00FB3C83">
        <w:rPr>
          <w:rFonts w:ascii="Times New Roman" w:hAnsi="Times New Roman" w:cs="Times New Roman"/>
          <w:sz w:val="24"/>
          <w:szCs w:val="24"/>
          <w:lang w:val="uk-UA"/>
        </w:rPr>
        <w:t>__</w:t>
      </w:r>
    </w:p>
    <w:p w:rsid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____________________________________________________________________________», </w:t>
      </w:r>
    </w:p>
    <w:p w:rsid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замість правильного:</w:t>
      </w:r>
      <w:r>
        <w:rPr>
          <w:rFonts w:ascii="Times New Roman" w:hAnsi="Times New Roman" w:cs="Times New Roman"/>
          <w:sz w:val="24"/>
          <w:szCs w:val="24"/>
          <w:lang w:val="uk-UA"/>
        </w:rPr>
        <w:t>___________________________________________________________</w:t>
      </w:r>
      <w:r w:rsidRPr="00FB3C83">
        <w:rPr>
          <w:rFonts w:ascii="Times New Roman" w:hAnsi="Times New Roman" w:cs="Times New Roman"/>
          <w:sz w:val="24"/>
          <w:szCs w:val="24"/>
          <w:lang w:val="uk-UA"/>
        </w:rPr>
        <w:t xml:space="preserve"> </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_____________________________________________________________________________</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_____________________________________________________________________________.</w:t>
      </w:r>
    </w:p>
    <w:p w:rsidR="00FB3C83" w:rsidRP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 xml:space="preserve">Згідно частини 9 статі 32 Закону України «Про вибори Президента України» 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w:t>
      </w:r>
    </w:p>
    <w:p w:rsidR="00FB3C83" w:rsidRP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Згідно ст. 274 КАСУ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Позовна заява про уточнення списку виборців подається до адміністративного суду без сплати судового збору.</w:t>
      </w:r>
    </w:p>
    <w:p w:rsidR="00FB3C83" w:rsidRP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Заходи забезпечення доказів або позову до подання позовної заяви не вживалися.</w:t>
      </w:r>
    </w:p>
    <w:p w:rsidR="00FB3C83" w:rsidRP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Позивачем не подано іншого позову (позовів) до цього самого відповідача (відповідачів) з тим самим предметом та з тих самих підстав.</w:t>
      </w:r>
    </w:p>
    <w:p w:rsidR="00FB3C83" w:rsidRP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Враховуючи викладене, керуючись ст.</w:t>
      </w:r>
      <w:r>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xml:space="preserve">ст. 31, 32 Закону України «Про вибори Президента України», ст. 274 Кодексу адміністративного судочинства України, </w:t>
      </w:r>
      <w:r>
        <w:rPr>
          <w:rFonts w:ascii="Times New Roman" w:hAnsi="Times New Roman" w:cs="Times New Roman"/>
          <w:sz w:val="24"/>
          <w:szCs w:val="24"/>
          <w:lang w:val="uk-UA"/>
        </w:rPr>
        <w:t>-</w:t>
      </w:r>
    </w:p>
    <w:p w:rsidR="00FB3C83" w:rsidRPr="00FB3C83" w:rsidRDefault="00FB3C83" w:rsidP="00FB3C83">
      <w:pPr>
        <w:ind w:firstLine="900"/>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ПРОШУ:</w:t>
      </w:r>
    </w:p>
    <w:p w:rsidR="00FB3C83" w:rsidRDefault="00FB3C83" w:rsidP="00FB3C83">
      <w:pPr>
        <w:ind w:firstLine="900"/>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Виправити неточності /технічні описки щодо</w:t>
      </w:r>
      <w:r>
        <w:rPr>
          <w:rFonts w:ascii="Times New Roman" w:hAnsi="Times New Roman" w:cs="Times New Roman"/>
          <w:sz w:val="24"/>
          <w:szCs w:val="24"/>
          <w:lang w:val="uk-UA"/>
        </w:rPr>
        <w:t xml:space="preserve"> _______________________________</w:t>
      </w:r>
      <w:r w:rsidRPr="00FB3C83">
        <w:rPr>
          <w:rFonts w:ascii="Times New Roman" w:hAnsi="Times New Roman" w:cs="Times New Roman"/>
          <w:sz w:val="24"/>
          <w:szCs w:val="24"/>
          <w:lang w:val="uk-UA"/>
        </w:rPr>
        <w:t xml:space="preserve"> _________________________________________________</w:t>
      </w:r>
      <w:r>
        <w:rPr>
          <w:rFonts w:ascii="Times New Roman" w:hAnsi="Times New Roman" w:cs="Times New Roman"/>
          <w:sz w:val="24"/>
          <w:szCs w:val="24"/>
          <w:lang w:val="uk-UA"/>
        </w:rPr>
        <w:t xml:space="preserve">____________________________,                              </w:t>
      </w:r>
    </w:p>
    <w:p w:rsidR="00FB3C83" w:rsidRPr="00FB3C83" w:rsidRDefault="00FB3C83" w:rsidP="00FB3C83">
      <w:pPr>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(прізвища, імені, по батькові, дати народження або адреси)</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 ____________________________________________________________________________</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_____________________________________________________________________________</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на  __________________________________________________________________________</w:t>
      </w:r>
    </w:p>
    <w:p w:rsidR="00FB3C83" w:rsidRPr="00FB3C83" w:rsidRDefault="00FB3C83" w:rsidP="00FB3C83">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_____________________________________________________________________________ _____________________________________________________________________________у списку виборців для голосування на чергових виборах Президента України 31 березня 2019 року на виборчий дільниці № _____ територіального виборчого округу № ______.</w:t>
      </w:r>
    </w:p>
    <w:p w:rsidR="00FB3C83" w:rsidRPr="00FB3C83" w:rsidRDefault="00FB3C83" w:rsidP="00FB3C83">
      <w:pPr>
        <w:jc w:val="both"/>
        <w:rPr>
          <w:rFonts w:ascii="Times New Roman" w:hAnsi="Times New Roman" w:cs="Times New Roman"/>
          <w:i/>
          <w:sz w:val="24"/>
          <w:szCs w:val="24"/>
          <w:lang w:val="uk-UA"/>
        </w:rPr>
      </w:pPr>
    </w:p>
    <w:p w:rsidR="00FB3C83" w:rsidRPr="00FB3C83" w:rsidRDefault="00FB3C83" w:rsidP="00FB3C83">
      <w:pPr>
        <w:jc w:val="both"/>
        <w:rPr>
          <w:rFonts w:ascii="Times New Roman" w:hAnsi="Times New Roman" w:cs="Times New Roman"/>
          <w:i/>
          <w:sz w:val="24"/>
          <w:szCs w:val="24"/>
          <w:lang w:val="uk-UA"/>
        </w:rPr>
      </w:pPr>
      <w:r w:rsidRPr="00FB3C83">
        <w:rPr>
          <w:rFonts w:ascii="Times New Roman" w:hAnsi="Times New Roman" w:cs="Times New Roman"/>
          <w:i/>
          <w:sz w:val="24"/>
          <w:szCs w:val="24"/>
          <w:lang w:val="uk-UA"/>
        </w:rPr>
        <w:t xml:space="preserve">Додатки: </w:t>
      </w:r>
    </w:p>
    <w:p w:rsidR="006C63FF" w:rsidRPr="006C63FF" w:rsidRDefault="00FB3C83" w:rsidP="006C63FF">
      <w:pPr>
        <w:numPr>
          <w:ilvl w:val="0"/>
          <w:numId w:val="1"/>
        </w:numPr>
        <w:spacing w:after="0" w:line="240" w:lineRule="auto"/>
        <w:jc w:val="both"/>
        <w:rPr>
          <w:rFonts w:ascii="Times New Roman" w:hAnsi="Times New Roman" w:cs="Times New Roman"/>
          <w:i/>
          <w:sz w:val="24"/>
          <w:szCs w:val="24"/>
        </w:rPr>
      </w:pPr>
      <w:r w:rsidRPr="00FB3C83">
        <w:rPr>
          <w:rFonts w:ascii="Times New Roman" w:hAnsi="Times New Roman" w:cs="Times New Roman"/>
          <w:i/>
          <w:sz w:val="24"/>
          <w:szCs w:val="24"/>
          <w:lang w:val="uk-UA"/>
        </w:rPr>
        <w:t>Копія паспорта громадянина України на ___ аркушах (оригінал знаходиться у позивача).</w:t>
      </w:r>
    </w:p>
    <w:p w:rsidR="00FB3C83" w:rsidRPr="00FB3C83" w:rsidRDefault="00FB3C83" w:rsidP="00FB3C83">
      <w:pPr>
        <w:numPr>
          <w:ilvl w:val="0"/>
          <w:numId w:val="1"/>
        </w:numPr>
        <w:spacing w:after="0" w:line="240" w:lineRule="auto"/>
        <w:jc w:val="both"/>
        <w:rPr>
          <w:rFonts w:ascii="Times New Roman" w:hAnsi="Times New Roman" w:cs="Times New Roman"/>
          <w:i/>
          <w:sz w:val="24"/>
          <w:szCs w:val="24"/>
        </w:rPr>
      </w:pPr>
      <w:r w:rsidRPr="00FB3C83">
        <w:rPr>
          <w:rFonts w:ascii="Times New Roman" w:hAnsi="Times New Roman" w:cs="Times New Roman"/>
          <w:i/>
          <w:sz w:val="24"/>
          <w:szCs w:val="24"/>
          <w:lang w:val="uk-UA"/>
        </w:rPr>
        <w:t>Копії позовної заяви та доданих документів (2 примірники).</w:t>
      </w:r>
    </w:p>
    <w:p w:rsidR="00FB3C83" w:rsidRPr="00FB3C83" w:rsidRDefault="00FB3C83" w:rsidP="00FB3C83">
      <w:pPr>
        <w:jc w:val="both"/>
        <w:rPr>
          <w:rFonts w:ascii="Times New Roman" w:hAnsi="Times New Roman" w:cs="Times New Roman"/>
          <w:sz w:val="24"/>
          <w:szCs w:val="24"/>
          <w:lang w:val="uk-UA"/>
        </w:rPr>
      </w:pPr>
    </w:p>
    <w:p w:rsidR="00FB3C83" w:rsidRPr="00FB3C83" w:rsidRDefault="00FB3C83" w:rsidP="00FB3C83">
      <w:pPr>
        <w:jc w:val="both"/>
        <w:rPr>
          <w:rFonts w:ascii="Times New Roman" w:hAnsi="Times New Roman" w:cs="Times New Roman"/>
          <w:sz w:val="24"/>
          <w:szCs w:val="24"/>
        </w:rPr>
      </w:pPr>
      <w:r w:rsidRPr="00FB3C83">
        <w:rPr>
          <w:rFonts w:ascii="Times New Roman" w:hAnsi="Times New Roman" w:cs="Times New Roman"/>
          <w:sz w:val="24"/>
          <w:szCs w:val="24"/>
          <w:lang w:val="uk-UA"/>
        </w:rPr>
        <w:t xml:space="preserve">«___» _________ 2019 року                                                                 __________       (підпис)    </w:t>
      </w:r>
    </w:p>
    <w:p w:rsidR="00E95EBD" w:rsidRDefault="00E95EBD" w:rsidP="00E95EBD">
      <w:pPr>
        <w:pStyle w:val="a3"/>
        <w:jc w:val="both"/>
        <w:rPr>
          <w:rFonts w:ascii="Times New Roman" w:hAnsi="Times New Roman" w:cs="Times New Roman"/>
          <w:sz w:val="24"/>
          <w:szCs w:val="24"/>
          <w:lang w:val="uk-UA"/>
        </w:rPr>
      </w:pPr>
    </w:p>
    <w:p w:rsidR="00FB3C83" w:rsidRDefault="00FB3C83" w:rsidP="00E95EBD">
      <w:pPr>
        <w:pStyle w:val="a3"/>
        <w:jc w:val="both"/>
        <w:rPr>
          <w:rFonts w:ascii="Times New Roman" w:hAnsi="Times New Roman" w:cs="Times New Roman"/>
          <w:sz w:val="24"/>
          <w:szCs w:val="24"/>
          <w:lang w:val="uk-UA"/>
        </w:rPr>
      </w:pPr>
    </w:p>
    <w:p w:rsidR="00FB3C83" w:rsidRDefault="00FB3C83" w:rsidP="00E95EBD">
      <w:pPr>
        <w:pStyle w:val="a3"/>
        <w:jc w:val="both"/>
        <w:rPr>
          <w:rFonts w:ascii="Times New Roman" w:hAnsi="Times New Roman" w:cs="Times New Roman"/>
          <w:sz w:val="24"/>
          <w:szCs w:val="24"/>
          <w:lang w:val="uk-UA"/>
        </w:rPr>
      </w:pPr>
    </w:p>
    <w:p w:rsidR="00FB3C83" w:rsidRDefault="00FB3C83" w:rsidP="00E95EBD">
      <w:pPr>
        <w:pStyle w:val="a3"/>
        <w:jc w:val="both"/>
        <w:rPr>
          <w:rFonts w:ascii="Times New Roman" w:hAnsi="Times New Roman" w:cs="Times New Roman"/>
          <w:sz w:val="24"/>
          <w:szCs w:val="24"/>
          <w:lang w:val="uk-UA"/>
        </w:rPr>
      </w:pPr>
    </w:p>
    <w:p w:rsidR="00FB3C83" w:rsidRDefault="00FB3C83" w:rsidP="00E95EBD">
      <w:pPr>
        <w:pStyle w:val="a3"/>
        <w:jc w:val="both"/>
        <w:rPr>
          <w:rFonts w:ascii="Times New Roman" w:hAnsi="Times New Roman" w:cs="Times New Roman"/>
          <w:sz w:val="24"/>
          <w:szCs w:val="24"/>
          <w:lang w:val="uk-UA"/>
        </w:rPr>
      </w:pPr>
    </w:p>
    <w:p w:rsidR="00FB3C83" w:rsidRDefault="00FB3C83" w:rsidP="00E95EBD">
      <w:pPr>
        <w:pStyle w:val="a3"/>
        <w:jc w:val="both"/>
        <w:rPr>
          <w:rFonts w:ascii="Times New Roman" w:hAnsi="Times New Roman" w:cs="Times New Roman"/>
          <w:sz w:val="24"/>
          <w:szCs w:val="24"/>
          <w:lang w:val="uk-UA"/>
        </w:rPr>
      </w:pPr>
    </w:p>
    <w:p w:rsidR="00FB3C83" w:rsidRDefault="00FB3C83" w:rsidP="00E95EBD">
      <w:pPr>
        <w:pStyle w:val="a3"/>
        <w:jc w:val="both"/>
        <w:rPr>
          <w:rFonts w:ascii="Times New Roman" w:hAnsi="Times New Roman" w:cs="Times New Roman"/>
          <w:sz w:val="24"/>
          <w:szCs w:val="24"/>
          <w:lang w:val="uk-UA"/>
        </w:rPr>
      </w:pPr>
    </w:p>
    <w:p w:rsidR="00FB3C83" w:rsidRPr="00E95EBD" w:rsidRDefault="00FB3C83" w:rsidP="00E95EBD">
      <w:pPr>
        <w:pStyle w:val="a3"/>
        <w:jc w:val="both"/>
        <w:rPr>
          <w:rFonts w:ascii="Times New Roman" w:hAnsi="Times New Roman" w:cs="Times New Roman"/>
          <w:sz w:val="24"/>
          <w:szCs w:val="24"/>
          <w:lang w:val="uk-UA"/>
        </w:rPr>
      </w:pPr>
    </w:p>
    <w:p w:rsidR="00E95EBD" w:rsidRPr="00E95EBD" w:rsidRDefault="00E95EBD" w:rsidP="00E95EBD">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b/>
          <w:sz w:val="36"/>
          <w:szCs w:val="24"/>
          <w:lang w:val="uk-UA"/>
        </w:rPr>
        <w:lastRenderedPageBreak/>
        <w:t>ЗРАЗОК</w:t>
      </w:r>
      <w:r w:rsidRPr="0052156B">
        <w:rPr>
          <w:rFonts w:ascii="Times New Roman" w:hAnsi="Times New Roman" w:cs="Times New Roman"/>
          <w:sz w:val="24"/>
          <w:szCs w:val="24"/>
          <w:lang w:val="uk-UA"/>
        </w:rPr>
        <w:t xml:space="preserve">                                                              До Лубенського міськрайонного суду </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t xml:space="preserve">   Полтавської області </w:t>
      </w:r>
    </w:p>
    <w:p w:rsidR="006C63FF" w:rsidRPr="0052156B" w:rsidRDefault="006C63FF" w:rsidP="006C63FF">
      <w:pPr>
        <w:pStyle w:val="a3"/>
        <w:ind w:left="4956"/>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м. Лубни, вул. Монастирська, 17</w:t>
      </w:r>
    </w:p>
    <w:p w:rsidR="006C63FF" w:rsidRPr="0052156B" w:rsidRDefault="006C63FF" w:rsidP="006C63FF">
      <w:pPr>
        <w:pStyle w:val="a3"/>
        <w:jc w:val="both"/>
        <w:rPr>
          <w:rFonts w:ascii="Times New Roman" w:hAnsi="Times New Roman" w:cs="Times New Roman"/>
          <w:sz w:val="24"/>
          <w:szCs w:val="24"/>
          <w:lang w:val="uk-UA"/>
        </w:rPr>
      </w:pPr>
    </w:p>
    <w:p w:rsidR="006C63FF" w:rsidRPr="0052156B" w:rsidRDefault="006C63FF" w:rsidP="006C63FF">
      <w:pPr>
        <w:pStyle w:val="a3"/>
        <w:ind w:left="354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Позивач:       ___________________________________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ПІБ</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Адреса: ____________________________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w:t>
      </w:r>
    </w:p>
    <w:p w:rsidR="006C63FF" w:rsidRPr="0052156B" w:rsidRDefault="006C63FF" w:rsidP="006C63FF">
      <w:pPr>
        <w:pStyle w:val="a3"/>
        <w:jc w:val="both"/>
        <w:rPr>
          <w:rFonts w:ascii="Times New Roman" w:hAnsi="Times New Roman" w:cs="Times New Roman"/>
          <w:sz w:val="24"/>
          <w:szCs w:val="24"/>
          <w:lang w:val="uk-UA"/>
        </w:rPr>
      </w:pP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Телефон, адреса електронної пошти 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РНОКПП 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p>
    <w:p w:rsidR="006C63FF" w:rsidRPr="0052156B" w:rsidRDefault="006C63FF" w:rsidP="006C63FF">
      <w:pPr>
        <w:pStyle w:val="a3"/>
        <w:jc w:val="both"/>
        <w:rPr>
          <w:rFonts w:ascii="Times New Roman" w:hAnsi="Times New Roman" w:cs="Times New Roman"/>
          <w:sz w:val="24"/>
          <w:szCs w:val="24"/>
          <w:lang w:val="uk-UA"/>
        </w:rPr>
      </w:pP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Відповідач:   Дільнична виборча комісія </w:t>
      </w:r>
    </w:p>
    <w:p w:rsidR="006C63FF" w:rsidRPr="0052156B" w:rsidRDefault="006C63FF" w:rsidP="006C63FF">
      <w:pPr>
        <w:pStyle w:val="a3"/>
        <w:ind w:left="2832" w:firstLine="708"/>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виборчої дільниці № 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територіального виборчого округу №___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яка розміщена за адресою: ____________</w:t>
      </w:r>
    </w:p>
    <w:p w:rsidR="006C63FF" w:rsidRPr="0052156B" w:rsidRDefault="006C63FF" w:rsidP="006C63FF">
      <w:pPr>
        <w:pStyle w:val="a3"/>
        <w:ind w:left="4956"/>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w:t>
      </w:r>
    </w:p>
    <w:p w:rsidR="006C63FF" w:rsidRPr="0052156B" w:rsidRDefault="006C63FF" w:rsidP="006C63FF">
      <w:pPr>
        <w:pStyle w:val="a3"/>
        <w:jc w:val="both"/>
        <w:rPr>
          <w:rFonts w:ascii="Times New Roman" w:hAnsi="Times New Roman" w:cs="Times New Roman"/>
          <w:sz w:val="24"/>
          <w:szCs w:val="24"/>
          <w:lang w:val="uk-UA"/>
        </w:rPr>
      </w:pP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Телефон, адреса електронної пошти 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w:t>
      </w:r>
    </w:p>
    <w:p w:rsidR="006C63FF" w:rsidRPr="0052156B" w:rsidRDefault="006C63FF" w:rsidP="006C63FF">
      <w:pPr>
        <w:pStyle w:val="a3"/>
        <w:jc w:val="both"/>
        <w:rPr>
          <w:rFonts w:ascii="Times New Roman" w:hAnsi="Times New Roman" w:cs="Times New Roman"/>
          <w:sz w:val="24"/>
          <w:szCs w:val="24"/>
          <w:lang w:val="uk-UA"/>
        </w:rPr>
      </w:pP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Третя особа: Відділ ведення Державного реєстру  виборців</w:t>
      </w:r>
    </w:p>
    <w:p w:rsidR="006C63FF" w:rsidRPr="0052156B" w:rsidRDefault="006C63FF" w:rsidP="006C63FF">
      <w:pPr>
        <w:pStyle w:val="a3"/>
        <w:ind w:left="354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_______________________________________</w:t>
      </w:r>
    </w:p>
    <w:p w:rsidR="006C63FF" w:rsidRPr="0052156B" w:rsidRDefault="006C63FF" w:rsidP="006C63FF">
      <w:pPr>
        <w:pStyle w:val="a3"/>
        <w:ind w:left="3540"/>
        <w:jc w:val="both"/>
        <w:rPr>
          <w:rFonts w:ascii="Times New Roman" w:hAnsi="Times New Roman" w:cs="Times New Roman"/>
          <w:sz w:val="24"/>
          <w:szCs w:val="24"/>
          <w:lang w:val="uk-UA"/>
        </w:rPr>
      </w:pPr>
    </w:p>
    <w:p w:rsidR="006C63FF" w:rsidRPr="0052156B" w:rsidRDefault="006C63FF" w:rsidP="006C63FF">
      <w:pPr>
        <w:pStyle w:val="a3"/>
        <w:ind w:left="2832" w:firstLine="708"/>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що знаходиться за адресою: 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r>
      <w:r w:rsidRPr="0052156B">
        <w:rPr>
          <w:rFonts w:ascii="Times New Roman" w:hAnsi="Times New Roman" w:cs="Times New Roman"/>
          <w:sz w:val="24"/>
          <w:szCs w:val="24"/>
          <w:lang w:val="uk-UA"/>
        </w:rPr>
        <w:tab/>
        <w:t xml:space="preserve">                  _______________________________________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Телефон, адреса електронної пошти ________</w:t>
      </w:r>
    </w:p>
    <w:p w:rsidR="006C63FF" w:rsidRPr="0052156B" w:rsidRDefault="006C63FF" w:rsidP="006C63FF">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______________________________________</w:t>
      </w:r>
    </w:p>
    <w:p w:rsidR="00E95EBD" w:rsidRPr="0052156B" w:rsidRDefault="006C63FF" w:rsidP="006C63FF">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p>
    <w:p w:rsidR="006C63FF" w:rsidRPr="0052156B" w:rsidRDefault="006C63FF" w:rsidP="006C63FF">
      <w:pPr>
        <w:pStyle w:val="a3"/>
        <w:jc w:val="center"/>
        <w:rPr>
          <w:rFonts w:ascii="Times New Roman" w:hAnsi="Times New Roman" w:cs="Times New Roman"/>
          <w:sz w:val="24"/>
          <w:szCs w:val="24"/>
          <w:lang w:val="uk-UA"/>
        </w:rPr>
      </w:pPr>
    </w:p>
    <w:p w:rsidR="006C63FF" w:rsidRPr="0052156B" w:rsidRDefault="006C63FF" w:rsidP="006C63FF">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АДМІНІСТРАТИВНИЙ ПОЗОВ</w:t>
      </w:r>
    </w:p>
    <w:p w:rsidR="006C63FF" w:rsidRPr="0052156B" w:rsidRDefault="006C63FF" w:rsidP="006C63FF">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про уточнення списків виборців</w:t>
      </w:r>
    </w:p>
    <w:p w:rsidR="00E95EBD" w:rsidRPr="0052156B" w:rsidRDefault="00E95EBD" w:rsidP="00E95EBD">
      <w:pPr>
        <w:pStyle w:val="a3"/>
        <w:jc w:val="both"/>
        <w:rPr>
          <w:rFonts w:ascii="Times New Roman" w:hAnsi="Times New Roman" w:cs="Times New Roman"/>
          <w:sz w:val="24"/>
          <w:szCs w:val="24"/>
          <w:lang w:val="uk-UA"/>
        </w:rPr>
      </w:pP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З «___» _______________ року я зареєстрований за адресою</w:t>
      </w:r>
      <w:bookmarkStart w:id="0" w:name="_GoBack"/>
      <w:bookmarkEnd w:id="0"/>
      <w:r w:rsidRPr="0052156B">
        <w:rPr>
          <w:rFonts w:ascii="Times New Roman" w:hAnsi="Times New Roman" w:cs="Times New Roman"/>
          <w:sz w:val="24"/>
          <w:szCs w:val="24"/>
          <w:lang w:val="uk-UA"/>
        </w:rPr>
        <w:t xml:space="preserve">: _____________________________________________________________________________, </w:t>
      </w:r>
    </w:p>
    <w:p w:rsidR="006C63FF" w:rsidRPr="0052156B" w:rsidRDefault="006C63FF" w:rsidP="006C63FF">
      <w:pPr>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є громадянином (-кою) України та на день голосування на чергових виборах Президента України</w:t>
      </w:r>
      <w:r w:rsidRPr="0052156B">
        <w:rPr>
          <w:rFonts w:ascii="Times New Roman" w:hAnsi="Times New Roman" w:cs="Times New Roman"/>
          <w:b/>
          <w:color w:val="000000"/>
          <w:sz w:val="24"/>
          <w:szCs w:val="24"/>
          <w:lang w:val="uk-UA"/>
        </w:rPr>
        <w:t xml:space="preserve"> </w:t>
      </w:r>
      <w:r w:rsidRPr="0052156B">
        <w:rPr>
          <w:rFonts w:ascii="Times New Roman" w:hAnsi="Times New Roman" w:cs="Times New Roman"/>
          <w:sz w:val="24"/>
          <w:szCs w:val="24"/>
          <w:lang w:val="uk-UA"/>
        </w:rPr>
        <w:t>мені виповнилось 18 років. Отже, згідно з вимогами частини 3 статті 31 Закону України «Про вибори Президента України» я маю бути включений (-на) до списку виборців для голосування на чергових виборах Президента України, які відбудуться 31 березня 2019 року на виборчий дільниці № _____ територіального виборчого округу №______.</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Проте у списках виборців на виборчий дільниці № _____ відомості про мене відсутні. До списку виборців на інших дільницях я також не включений(-на).</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lastRenderedPageBreak/>
        <w:t xml:space="preserve">Згідно частини 9 статі 32 Закону України «Про вибори Президента України» 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Згідно ст. 274 КАСУ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Позовна заява про уточнення списку виборців подається до адміністративного суду без сплати судового збору.</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Заходи забезпечення доказів або позову до подання позовної заяви не вживалися.</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Позивачем не подано іншого позову (позовів) до цього самого відповідача (відповідачів) з тим самим предметом та з тих самих підстав.</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Враховуючи викладене, керуючись ч. 3 ст.31, ч. 9 ст. 32 Закону України «Про вибори Президента України», ст. 274 Кодексу адміністративного судочинства України, -</w:t>
      </w:r>
    </w:p>
    <w:p w:rsidR="006C63FF" w:rsidRPr="0052156B" w:rsidRDefault="006C63FF" w:rsidP="006C63FF">
      <w:pPr>
        <w:ind w:firstLine="900"/>
        <w:jc w:val="center"/>
        <w:rPr>
          <w:rFonts w:ascii="Times New Roman" w:hAnsi="Times New Roman" w:cs="Times New Roman"/>
          <w:b/>
          <w:sz w:val="24"/>
          <w:szCs w:val="24"/>
          <w:lang w:val="uk-UA"/>
        </w:rPr>
      </w:pPr>
    </w:p>
    <w:p w:rsidR="006C63FF" w:rsidRPr="0052156B" w:rsidRDefault="006C63FF" w:rsidP="006C63FF">
      <w:pPr>
        <w:ind w:firstLine="900"/>
        <w:jc w:val="center"/>
        <w:rPr>
          <w:rFonts w:ascii="Times New Roman" w:hAnsi="Times New Roman" w:cs="Times New Roman"/>
          <w:b/>
          <w:sz w:val="24"/>
          <w:szCs w:val="24"/>
          <w:lang w:val="uk-UA"/>
        </w:rPr>
      </w:pPr>
      <w:r w:rsidRPr="0052156B">
        <w:rPr>
          <w:rFonts w:ascii="Times New Roman" w:hAnsi="Times New Roman" w:cs="Times New Roman"/>
          <w:b/>
          <w:sz w:val="24"/>
          <w:szCs w:val="24"/>
          <w:lang w:val="uk-UA"/>
        </w:rPr>
        <w:t>ПРОШУ:</w:t>
      </w:r>
    </w:p>
    <w:p w:rsidR="006C63FF" w:rsidRPr="0052156B" w:rsidRDefault="006C63FF" w:rsidP="006C63FF">
      <w:pPr>
        <w:ind w:firstLine="900"/>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Включити мене до списку виборців для голосування на чергових виборах Президента України 31 березня 2019 року на виборчий дільниці № _____ територіального виборчого округу № ______.</w:t>
      </w:r>
    </w:p>
    <w:p w:rsidR="006C63FF" w:rsidRPr="0052156B" w:rsidRDefault="006C63FF" w:rsidP="006C63FF">
      <w:pPr>
        <w:ind w:firstLine="900"/>
        <w:jc w:val="both"/>
        <w:rPr>
          <w:rFonts w:ascii="Times New Roman" w:hAnsi="Times New Roman" w:cs="Times New Roman"/>
          <w:sz w:val="24"/>
          <w:szCs w:val="24"/>
          <w:lang w:val="uk-UA"/>
        </w:rPr>
      </w:pPr>
    </w:p>
    <w:p w:rsidR="006C63FF" w:rsidRPr="0052156B" w:rsidRDefault="006C63FF" w:rsidP="006C63FF">
      <w:pPr>
        <w:jc w:val="both"/>
        <w:rPr>
          <w:rFonts w:ascii="Times New Roman" w:hAnsi="Times New Roman" w:cs="Times New Roman"/>
          <w:i/>
          <w:sz w:val="24"/>
          <w:szCs w:val="24"/>
          <w:lang w:val="uk-UA"/>
        </w:rPr>
      </w:pPr>
      <w:r w:rsidRPr="0052156B">
        <w:rPr>
          <w:rFonts w:ascii="Times New Roman" w:hAnsi="Times New Roman" w:cs="Times New Roman"/>
          <w:i/>
          <w:sz w:val="24"/>
          <w:szCs w:val="24"/>
          <w:lang w:val="uk-UA"/>
        </w:rPr>
        <w:t xml:space="preserve">Додатки: </w:t>
      </w:r>
    </w:p>
    <w:p w:rsidR="006C63FF" w:rsidRPr="0052156B" w:rsidRDefault="006C63FF" w:rsidP="006C63FF">
      <w:pPr>
        <w:numPr>
          <w:ilvl w:val="0"/>
          <w:numId w:val="2"/>
        </w:numPr>
        <w:spacing w:after="0" w:line="240" w:lineRule="auto"/>
        <w:jc w:val="both"/>
        <w:rPr>
          <w:rFonts w:ascii="Times New Roman" w:hAnsi="Times New Roman" w:cs="Times New Roman"/>
          <w:i/>
          <w:sz w:val="24"/>
          <w:szCs w:val="24"/>
          <w:lang w:val="uk-UA"/>
        </w:rPr>
      </w:pPr>
      <w:r w:rsidRPr="0052156B">
        <w:rPr>
          <w:rFonts w:ascii="Times New Roman" w:hAnsi="Times New Roman" w:cs="Times New Roman"/>
          <w:i/>
          <w:sz w:val="24"/>
          <w:szCs w:val="24"/>
          <w:lang w:val="uk-UA"/>
        </w:rPr>
        <w:t>Копія паспорта громадянина України на ___ аркушах (оригінал знаходиться у позивача)..</w:t>
      </w:r>
    </w:p>
    <w:p w:rsidR="006C63FF" w:rsidRPr="0052156B" w:rsidRDefault="006C63FF" w:rsidP="006C63FF">
      <w:pPr>
        <w:numPr>
          <w:ilvl w:val="0"/>
          <w:numId w:val="2"/>
        </w:numPr>
        <w:spacing w:after="0" w:line="240" w:lineRule="auto"/>
        <w:jc w:val="both"/>
        <w:rPr>
          <w:rFonts w:ascii="Times New Roman" w:hAnsi="Times New Roman" w:cs="Times New Roman"/>
          <w:i/>
          <w:sz w:val="24"/>
          <w:szCs w:val="24"/>
          <w:lang w:val="uk-UA"/>
        </w:rPr>
      </w:pPr>
      <w:r w:rsidRPr="0052156B">
        <w:rPr>
          <w:rFonts w:ascii="Times New Roman" w:hAnsi="Times New Roman" w:cs="Times New Roman"/>
          <w:i/>
          <w:sz w:val="24"/>
          <w:szCs w:val="24"/>
          <w:lang w:val="uk-UA"/>
        </w:rPr>
        <w:t>Копії позовної заяви та доданих документів (2 примірники).</w:t>
      </w:r>
    </w:p>
    <w:p w:rsidR="006C63FF" w:rsidRPr="0052156B" w:rsidRDefault="006C63FF" w:rsidP="006C63FF">
      <w:pPr>
        <w:spacing w:before="100" w:beforeAutospacing="1" w:after="100" w:afterAutospacing="1"/>
        <w:jc w:val="both"/>
        <w:rPr>
          <w:rFonts w:ascii="Times New Roman" w:hAnsi="Times New Roman" w:cs="Times New Roman"/>
          <w:sz w:val="24"/>
          <w:szCs w:val="24"/>
          <w:lang w:val="uk-UA"/>
        </w:rPr>
      </w:pPr>
    </w:p>
    <w:p w:rsidR="006C63FF" w:rsidRPr="0052156B" w:rsidRDefault="006C63FF" w:rsidP="006C63FF">
      <w:pPr>
        <w:spacing w:before="100" w:beforeAutospacing="1" w:after="100" w:afterAutospacing="1"/>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«___» _________ 2019 року                                                                 __________   (підпис)    </w:t>
      </w:r>
    </w:p>
    <w:p w:rsidR="00F4045C" w:rsidRPr="0052156B" w:rsidRDefault="00F4045C" w:rsidP="00D61BBC">
      <w:pPr>
        <w:pStyle w:val="a3"/>
        <w:jc w:val="both"/>
        <w:rPr>
          <w:rFonts w:ascii="Times New Roman" w:hAnsi="Times New Roman" w:cs="Times New Roman"/>
          <w:sz w:val="24"/>
          <w:szCs w:val="24"/>
          <w:lang w:val="uk-UA"/>
        </w:rPr>
      </w:pPr>
    </w:p>
    <w:sectPr w:rsidR="00F4045C" w:rsidRPr="0052156B" w:rsidSect="00E95EB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22C8"/>
    <w:multiLevelType w:val="hybridMultilevel"/>
    <w:tmpl w:val="2056D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1702CD"/>
    <w:multiLevelType w:val="hybridMultilevel"/>
    <w:tmpl w:val="2056D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5EBD"/>
    <w:rsid w:val="00063FC3"/>
    <w:rsid w:val="0052156B"/>
    <w:rsid w:val="00694268"/>
    <w:rsid w:val="006C63FF"/>
    <w:rsid w:val="007F1AF9"/>
    <w:rsid w:val="00D61BBC"/>
    <w:rsid w:val="00D7145A"/>
    <w:rsid w:val="00E658DD"/>
    <w:rsid w:val="00E70AA9"/>
    <w:rsid w:val="00E95EBD"/>
    <w:rsid w:val="00F4045C"/>
    <w:rsid w:val="00FB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4D31"/>
  <w15:docId w15:val="{C8201A9C-F353-4D19-A0A6-FE0ADCA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EBD"/>
    <w:pPr>
      <w:spacing w:after="0" w:line="240" w:lineRule="auto"/>
    </w:pPr>
  </w:style>
  <w:style w:type="paragraph" w:styleId="a4">
    <w:name w:val="header"/>
    <w:basedOn w:val="a"/>
    <w:link w:val="a5"/>
    <w:rsid w:val="00FB3C83"/>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B3C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5</cp:revision>
  <dcterms:created xsi:type="dcterms:W3CDTF">2012-10-16T13:40:00Z</dcterms:created>
  <dcterms:modified xsi:type="dcterms:W3CDTF">2019-01-29T07:56:00Z</dcterms:modified>
</cp:coreProperties>
</file>