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A5" w:rsidRPr="00633669" w:rsidRDefault="00E53FA5" w:rsidP="00E53FA5">
      <w:pPr>
        <w:jc w:val="right"/>
        <w:rPr>
          <w:sz w:val="22"/>
          <w:szCs w:val="22"/>
          <w:lang w:val="uk-UA"/>
        </w:rPr>
      </w:pPr>
      <w:r w:rsidRPr="00633669">
        <w:rPr>
          <w:sz w:val="22"/>
          <w:szCs w:val="22"/>
          <w:lang w:val="uk-UA"/>
        </w:rPr>
        <w:t xml:space="preserve">Лубенському </w:t>
      </w:r>
      <w:proofErr w:type="spellStart"/>
      <w:r w:rsidRPr="00633669">
        <w:rPr>
          <w:sz w:val="22"/>
          <w:szCs w:val="22"/>
          <w:lang w:val="uk-UA"/>
        </w:rPr>
        <w:t>міськрайонному</w:t>
      </w:r>
      <w:proofErr w:type="spellEnd"/>
      <w:r w:rsidRPr="00633669">
        <w:rPr>
          <w:sz w:val="22"/>
          <w:szCs w:val="22"/>
          <w:lang w:val="uk-UA"/>
        </w:rPr>
        <w:t xml:space="preserve"> суду Полтавської області</w:t>
      </w:r>
    </w:p>
    <w:p w:rsidR="00E53FA5" w:rsidRPr="00633669" w:rsidRDefault="00E53FA5" w:rsidP="00E53FA5">
      <w:pPr>
        <w:rPr>
          <w:sz w:val="22"/>
          <w:szCs w:val="22"/>
          <w:lang w:val="uk-UA"/>
        </w:rPr>
      </w:pPr>
      <w:r w:rsidRPr="00633669">
        <w:rPr>
          <w:sz w:val="22"/>
          <w:szCs w:val="22"/>
          <w:lang w:val="uk-UA"/>
        </w:rPr>
        <w:t xml:space="preserve">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37500, м. Лубни, вул. Монастирська, 17</w:t>
      </w:r>
    </w:p>
    <w:p w:rsidR="00E53FA5" w:rsidRPr="00633669" w:rsidRDefault="00E53FA5" w:rsidP="00E53FA5">
      <w:pPr>
        <w:rPr>
          <w:sz w:val="22"/>
          <w:szCs w:val="22"/>
          <w:lang w:val="uk-UA"/>
        </w:rPr>
      </w:pPr>
    </w:p>
    <w:p w:rsidR="00E53FA5" w:rsidRPr="00AA1855" w:rsidRDefault="00E53FA5" w:rsidP="00E53FA5">
      <w:pPr>
        <w:pStyle w:val="msonospacing0"/>
        <w:spacing w:before="0" w:beforeAutospacing="0" w:after="120" w:afterAutospacing="0"/>
        <w:ind w:left="1416"/>
        <w:jc w:val="right"/>
        <w:rPr>
          <w:sz w:val="22"/>
          <w:szCs w:val="22"/>
          <w:lang w:val="uk-UA"/>
        </w:rPr>
      </w:pPr>
      <w:r w:rsidRPr="00633669">
        <w:rPr>
          <w:sz w:val="22"/>
          <w:szCs w:val="22"/>
          <w:lang w:val="uk-UA"/>
        </w:rPr>
        <w:t>                     </w:t>
      </w:r>
      <w:r w:rsidRPr="00633669">
        <w:rPr>
          <w:b/>
          <w:bCs/>
          <w:sz w:val="22"/>
          <w:szCs w:val="22"/>
          <w:lang w:val="uk-UA"/>
        </w:rPr>
        <w:t>ЗАЯВНИК</w:t>
      </w:r>
      <w:r w:rsidRPr="00633669">
        <w:rPr>
          <w:sz w:val="22"/>
          <w:szCs w:val="22"/>
          <w:lang w:val="uk-UA"/>
        </w:rPr>
        <w:t xml:space="preserve">:       </w:t>
      </w:r>
      <w:r w:rsidRPr="00AA1855">
        <w:rPr>
          <w:sz w:val="22"/>
          <w:szCs w:val="22"/>
          <w:lang w:val="uk-UA"/>
        </w:rPr>
        <w:t>_________</w:t>
      </w:r>
      <w:r w:rsidRPr="00AA1855">
        <w:rPr>
          <w:sz w:val="22"/>
          <w:szCs w:val="22"/>
          <w:u w:val="single"/>
          <w:lang w:val="uk-UA"/>
        </w:rPr>
        <w:t>ПІБ</w:t>
      </w:r>
      <w:r w:rsidRPr="00AA1855">
        <w:rPr>
          <w:sz w:val="22"/>
          <w:szCs w:val="22"/>
          <w:lang w:val="uk-UA"/>
        </w:rPr>
        <w:t xml:space="preserve">__________, ______________ </w:t>
      </w:r>
      <w:proofErr w:type="spellStart"/>
      <w:r w:rsidRPr="00AA1855">
        <w:rPr>
          <w:sz w:val="22"/>
          <w:szCs w:val="22"/>
          <w:lang w:val="uk-UA"/>
        </w:rPr>
        <w:t>р.н</w:t>
      </w:r>
      <w:proofErr w:type="spellEnd"/>
      <w:r w:rsidRPr="00AA1855">
        <w:rPr>
          <w:sz w:val="22"/>
          <w:szCs w:val="22"/>
          <w:lang w:val="uk-UA"/>
        </w:rPr>
        <w:t>.</w:t>
      </w:r>
    </w:p>
    <w:p w:rsidR="00E53FA5" w:rsidRPr="00AA1855" w:rsidRDefault="00E53FA5" w:rsidP="00E53FA5">
      <w:pPr>
        <w:pStyle w:val="msonospacing0"/>
        <w:spacing w:before="0" w:beforeAutospacing="0" w:after="120" w:afterAutospacing="0"/>
        <w:ind w:left="1416"/>
        <w:jc w:val="center"/>
        <w:rPr>
          <w:sz w:val="22"/>
          <w:szCs w:val="22"/>
          <w:lang w:val="uk-UA"/>
        </w:rPr>
      </w:pPr>
      <w:r w:rsidRPr="00AA1855">
        <w:rPr>
          <w:sz w:val="22"/>
          <w:szCs w:val="22"/>
          <w:lang w:val="uk-UA"/>
        </w:rPr>
        <w:t xml:space="preserve">                                               місце проживання _______________________</w:t>
      </w:r>
      <w:r>
        <w:rPr>
          <w:sz w:val="22"/>
          <w:szCs w:val="22"/>
          <w:lang w:val="uk-UA"/>
        </w:rPr>
        <w:t>_____________</w:t>
      </w:r>
    </w:p>
    <w:p w:rsidR="00E53FA5" w:rsidRPr="00AA1855" w:rsidRDefault="00E53FA5" w:rsidP="00E53FA5">
      <w:pPr>
        <w:pStyle w:val="msonospacing0"/>
        <w:spacing w:before="0" w:beforeAutospacing="0" w:after="120" w:afterAutospacing="0"/>
        <w:ind w:left="1416"/>
        <w:jc w:val="center"/>
        <w:rPr>
          <w:sz w:val="22"/>
          <w:szCs w:val="22"/>
          <w:lang w:val="uk-UA"/>
        </w:rPr>
      </w:pPr>
      <w:r w:rsidRPr="00AA1855">
        <w:rPr>
          <w:sz w:val="22"/>
          <w:szCs w:val="22"/>
          <w:lang w:val="uk-UA"/>
        </w:rPr>
        <w:t xml:space="preserve">                                                __________</w:t>
      </w:r>
      <w:r w:rsidRPr="00AA1855">
        <w:rPr>
          <w:sz w:val="22"/>
          <w:szCs w:val="22"/>
          <w:u w:val="single"/>
          <w:lang w:val="uk-UA"/>
        </w:rPr>
        <w:t>РНОКПП або дані паспорту</w:t>
      </w:r>
      <w:r w:rsidRPr="00AA1855">
        <w:rPr>
          <w:sz w:val="22"/>
          <w:szCs w:val="22"/>
          <w:lang w:val="uk-UA"/>
        </w:rPr>
        <w:t>___________________</w:t>
      </w:r>
    </w:p>
    <w:p w:rsidR="00E53FA5" w:rsidRPr="00AA1855" w:rsidRDefault="00E53FA5" w:rsidP="00E53FA5">
      <w:pPr>
        <w:pStyle w:val="msonospacing0"/>
        <w:spacing w:before="0" w:beforeAutospacing="0" w:after="120" w:afterAutospacing="0"/>
        <w:ind w:left="1416"/>
        <w:jc w:val="center"/>
        <w:rPr>
          <w:sz w:val="22"/>
          <w:szCs w:val="22"/>
          <w:lang w:val="uk-UA"/>
        </w:rPr>
      </w:pPr>
      <w:r w:rsidRPr="00AA1855">
        <w:rPr>
          <w:sz w:val="22"/>
          <w:szCs w:val="22"/>
          <w:lang w:val="uk-UA"/>
        </w:rPr>
        <w:t xml:space="preserve">                                             </w:t>
      </w:r>
      <w:proofErr w:type="spellStart"/>
      <w:r w:rsidRPr="00AA1855">
        <w:rPr>
          <w:sz w:val="22"/>
          <w:szCs w:val="22"/>
          <w:lang w:val="uk-UA"/>
        </w:rPr>
        <w:t>моб</w:t>
      </w:r>
      <w:proofErr w:type="spellEnd"/>
      <w:r w:rsidRPr="00AA1855">
        <w:rPr>
          <w:sz w:val="22"/>
          <w:szCs w:val="22"/>
          <w:lang w:val="uk-UA"/>
        </w:rPr>
        <w:t>. тел.: ____________________, e-</w:t>
      </w:r>
      <w:proofErr w:type="spellStart"/>
      <w:r w:rsidRPr="00AA1855">
        <w:rPr>
          <w:sz w:val="22"/>
          <w:szCs w:val="22"/>
          <w:lang w:val="uk-UA"/>
        </w:rPr>
        <w:t>mail</w:t>
      </w:r>
      <w:proofErr w:type="spellEnd"/>
      <w:r w:rsidRPr="00AA1855">
        <w:rPr>
          <w:sz w:val="22"/>
          <w:szCs w:val="22"/>
          <w:lang w:val="uk-UA"/>
        </w:rPr>
        <w:t xml:space="preserve"> __________________</w:t>
      </w:r>
    </w:p>
    <w:p w:rsidR="00E53FA5" w:rsidRPr="00E53FA5" w:rsidRDefault="00E53FA5" w:rsidP="00E53FA5">
      <w:pPr>
        <w:pStyle w:val="msonospacing0"/>
        <w:spacing w:before="0" w:beforeAutospacing="0" w:after="120" w:afterAutospacing="0"/>
        <w:ind w:left="1416"/>
        <w:jc w:val="right"/>
        <w:rPr>
          <w:sz w:val="22"/>
          <w:szCs w:val="22"/>
          <w:lang w:val="uk-UA"/>
        </w:rPr>
      </w:pPr>
      <w:r w:rsidRPr="00633669">
        <w:rPr>
          <w:sz w:val="22"/>
          <w:szCs w:val="22"/>
          <w:lang w:val="uk-UA"/>
        </w:rPr>
        <w:t xml:space="preserve">                                                  </w:t>
      </w:r>
    </w:p>
    <w:p w:rsidR="00E53FA5" w:rsidRPr="00AA1855" w:rsidRDefault="00E53FA5" w:rsidP="00E53FA5">
      <w:pPr>
        <w:pStyle w:val="msonospacing0"/>
        <w:spacing w:before="0" w:beforeAutospacing="0" w:after="120" w:afterAutospacing="0"/>
        <w:ind w:left="1416"/>
        <w:jc w:val="right"/>
        <w:rPr>
          <w:sz w:val="22"/>
          <w:szCs w:val="22"/>
          <w:lang w:val="uk-UA"/>
        </w:rPr>
      </w:pPr>
      <w:r w:rsidRPr="00633669">
        <w:rPr>
          <w:sz w:val="22"/>
          <w:szCs w:val="22"/>
          <w:lang w:val="uk-UA"/>
        </w:rPr>
        <w:t>                  </w:t>
      </w:r>
      <w:r w:rsidRPr="00633669">
        <w:rPr>
          <w:b/>
          <w:bCs/>
          <w:sz w:val="22"/>
          <w:szCs w:val="22"/>
          <w:lang w:val="uk-UA"/>
        </w:rPr>
        <w:t>БОРЖНИК</w:t>
      </w:r>
      <w:r>
        <w:rPr>
          <w:sz w:val="22"/>
          <w:szCs w:val="22"/>
          <w:lang w:val="uk-UA"/>
        </w:rPr>
        <w:t>:</w:t>
      </w:r>
      <w:r w:rsidRPr="00633669">
        <w:rPr>
          <w:sz w:val="22"/>
          <w:szCs w:val="22"/>
          <w:lang w:val="uk-UA"/>
        </w:rPr>
        <w:t xml:space="preserve">      </w:t>
      </w:r>
      <w:r w:rsidRPr="00AA1855">
        <w:rPr>
          <w:sz w:val="22"/>
          <w:szCs w:val="22"/>
          <w:lang w:val="uk-UA"/>
        </w:rPr>
        <w:t>_________</w:t>
      </w:r>
      <w:r w:rsidRPr="00AA1855">
        <w:rPr>
          <w:sz w:val="22"/>
          <w:szCs w:val="22"/>
          <w:u w:val="single"/>
          <w:lang w:val="uk-UA"/>
        </w:rPr>
        <w:t>ПІБ</w:t>
      </w:r>
      <w:r w:rsidRPr="00AA1855">
        <w:rPr>
          <w:sz w:val="22"/>
          <w:szCs w:val="22"/>
          <w:lang w:val="uk-UA"/>
        </w:rPr>
        <w:t xml:space="preserve">__________, ______________ </w:t>
      </w:r>
      <w:proofErr w:type="spellStart"/>
      <w:r w:rsidRPr="00AA1855">
        <w:rPr>
          <w:sz w:val="22"/>
          <w:szCs w:val="22"/>
          <w:lang w:val="uk-UA"/>
        </w:rPr>
        <w:t>р.н</w:t>
      </w:r>
      <w:proofErr w:type="spellEnd"/>
      <w:r w:rsidRPr="00AA1855">
        <w:rPr>
          <w:sz w:val="22"/>
          <w:szCs w:val="22"/>
          <w:lang w:val="uk-UA"/>
        </w:rPr>
        <w:t>.</w:t>
      </w:r>
    </w:p>
    <w:p w:rsidR="00E53FA5" w:rsidRPr="00AA1855" w:rsidRDefault="00E53FA5" w:rsidP="00E53FA5">
      <w:pPr>
        <w:pStyle w:val="msonospacing0"/>
        <w:spacing w:before="0" w:beforeAutospacing="0" w:after="120" w:afterAutospacing="0"/>
        <w:ind w:left="1416"/>
        <w:jc w:val="center"/>
        <w:rPr>
          <w:sz w:val="22"/>
          <w:szCs w:val="22"/>
          <w:lang w:val="uk-UA"/>
        </w:rPr>
      </w:pPr>
      <w:r w:rsidRPr="00AA1855">
        <w:rPr>
          <w:sz w:val="22"/>
          <w:szCs w:val="22"/>
          <w:lang w:val="uk-UA"/>
        </w:rPr>
        <w:t xml:space="preserve">                                               місце проживання _______________________</w:t>
      </w:r>
      <w:r>
        <w:rPr>
          <w:sz w:val="22"/>
          <w:szCs w:val="22"/>
          <w:lang w:val="uk-UA"/>
        </w:rPr>
        <w:t>_____________</w:t>
      </w:r>
    </w:p>
    <w:p w:rsidR="00E53FA5" w:rsidRPr="00AA1855" w:rsidRDefault="00E53FA5" w:rsidP="00E53FA5">
      <w:pPr>
        <w:pStyle w:val="msonospacing0"/>
        <w:spacing w:before="0" w:beforeAutospacing="0" w:after="120" w:afterAutospacing="0"/>
        <w:ind w:left="1416"/>
        <w:jc w:val="center"/>
        <w:rPr>
          <w:sz w:val="22"/>
          <w:szCs w:val="22"/>
          <w:lang w:val="uk-UA"/>
        </w:rPr>
      </w:pPr>
      <w:r w:rsidRPr="00AA1855">
        <w:rPr>
          <w:sz w:val="22"/>
          <w:szCs w:val="22"/>
          <w:lang w:val="uk-UA"/>
        </w:rPr>
        <w:t xml:space="preserve">                                    </w:t>
      </w:r>
      <w:r w:rsidRPr="00AA1855">
        <w:rPr>
          <w:sz w:val="22"/>
          <w:szCs w:val="22"/>
          <w:u w:val="single"/>
          <w:lang w:val="uk-UA"/>
        </w:rPr>
        <w:t>РНОКПП або дані паспорту (якщо такі відомості відомі)</w:t>
      </w:r>
    </w:p>
    <w:p w:rsidR="00E53FA5" w:rsidRPr="00634274" w:rsidRDefault="00E53FA5" w:rsidP="00E53FA5">
      <w:pPr>
        <w:pStyle w:val="msonospacing0"/>
        <w:spacing w:before="0" w:beforeAutospacing="0" w:after="120" w:afterAutospacing="0"/>
        <w:ind w:left="1416"/>
        <w:jc w:val="center"/>
        <w:rPr>
          <w:sz w:val="22"/>
          <w:szCs w:val="22"/>
          <w:lang w:val="uk-UA"/>
        </w:rPr>
      </w:pPr>
      <w:r w:rsidRPr="00AA1855">
        <w:rPr>
          <w:sz w:val="22"/>
          <w:szCs w:val="22"/>
          <w:lang w:val="uk-UA"/>
        </w:rPr>
        <w:t xml:space="preserve">                                             </w:t>
      </w:r>
      <w:proofErr w:type="spellStart"/>
      <w:r w:rsidRPr="00AA1855">
        <w:rPr>
          <w:sz w:val="22"/>
          <w:szCs w:val="22"/>
          <w:lang w:val="uk-UA"/>
        </w:rPr>
        <w:t>моб</w:t>
      </w:r>
      <w:proofErr w:type="spellEnd"/>
      <w:r w:rsidRPr="00AA1855">
        <w:rPr>
          <w:sz w:val="22"/>
          <w:szCs w:val="22"/>
          <w:lang w:val="uk-UA"/>
        </w:rPr>
        <w:t>. тел.: ____________________, e-</w:t>
      </w:r>
      <w:proofErr w:type="spellStart"/>
      <w:r w:rsidRPr="00AA1855">
        <w:rPr>
          <w:sz w:val="22"/>
          <w:szCs w:val="22"/>
          <w:lang w:val="uk-UA"/>
        </w:rPr>
        <w:t>mail</w:t>
      </w:r>
      <w:proofErr w:type="spellEnd"/>
      <w:r w:rsidRPr="00AA1855">
        <w:rPr>
          <w:sz w:val="22"/>
          <w:szCs w:val="22"/>
          <w:lang w:val="uk-UA"/>
        </w:rPr>
        <w:t xml:space="preserve"> __________________</w:t>
      </w:r>
    </w:p>
    <w:p w:rsidR="00E53FA5" w:rsidRDefault="00E53FA5" w:rsidP="00E53FA5">
      <w:pPr>
        <w:pStyle w:val="msonospacing0"/>
        <w:spacing w:before="0" w:beforeAutospacing="0" w:after="120" w:afterAutospacing="0"/>
        <w:ind w:left="1416"/>
        <w:jc w:val="right"/>
        <w:rPr>
          <w:rFonts w:ascii="HelveticaNeueCyr-Roman" w:hAnsi="HelveticaNeueCyr-Roman"/>
          <w:b/>
          <w:bCs/>
          <w:lang w:val="uk-UA"/>
        </w:rPr>
      </w:pPr>
    </w:p>
    <w:p w:rsidR="00E53FA5" w:rsidRPr="00EB0CB7" w:rsidRDefault="00E53FA5" w:rsidP="00E53FA5">
      <w:pPr>
        <w:pStyle w:val="msonospacing0"/>
        <w:spacing w:before="0" w:beforeAutospacing="0" w:after="120" w:afterAutospacing="0"/>
        <w:ind w:left="1416"/>
        <w:jc w:val="center"/>
        <w:rPr>
          <w:rFonts w:ascii="HelveticaNeueCyr-Roman" w:hAnsi="HelveticaNeueCyr-Roman"/>
          <w:lang w:val="uk-UA"/>
        </w:rPr>
      </w:pPr>
      <w:r w:rsidRPr="0021735E">
        <w:rPr>
          <w:rFonts w:ascii="HelveticaNeueCyr-Roman" w:hAnsi="HelveticaNeueCyr-Roman"/>
          <w:b/>
          <w:bCs/>
          <w:lang w:val="uk-UA"/>
        </w:rPr>
        <w:t>ЗАЯВА</w:t>
      </w:r>
    </w:p>
    <w:p w:rsidR="00E53FA5" w:rsidRPr="00D62E8D" w:rsidRDefault="00E53FA5" w:rsidP="00E53FA5">
      <w:pPr>
        <w:pStyle w:val="msonospacing0"/>
        <w:spacing w:before="0" w:beforeAutospacing="0" w:after="120" w:afterAutospacing="0"/>
        <w:ind w:firstLine="540"/>
        <w:jc w:val="center"/>
        <w:rPr>
          <w:rFonts w:ascii="HelveticaNeueCyr-Roman" w:hAnsi="HelveticaNeueCyr-Roman"/>
          <w:lang w:val="uk-UA"/>
        </w:rPr>
      </w:pPr>
      <w:bookmarkStart w:id="0" w:name="_GoBack"/>
      <w:r w:rsidRPr="0021735E">
        <w:rPr>
          <w:rFonts w:ascii="HelveticaNeueCyr-Roman" w:hAnsi="HelveticaNeueCyr-Roman"/>
          <w:b/>
          <w:bCs/>
          <w:lang w:val="uk-UA"/>
        </w:rPr>
        <w:t>про видачу судового наказу про стягнення аліментів на дитину</w:t>
      </w:r>
      <w:r w:rsidRPr="0021735E">
        <w:rPr>
          <w:rFonts w:ascii="HelveticaNeueCyr-Roman" w:hAnsi="HelveticaNeueCyr-Roman"/>
          <w:lang w:val="uk-UA"/>
        </w:rPr>
        <w:t> </w:t>
      </w:r>
      <w:bookmarkEnd w:id="0"/>
      <w:r w:rsidRPr="0021735E">
        <w:rPr>
          <w:rFonts w:ascii="HelveticaNeueCyr-Roman" w:hAnsi="HelveticaNeueCyr-Roman"/>
        </w:rPr>
        <w:t>*</w:t>
      </w:r>
    </w:p>
    <w:p w:rsidR="00E53FA5" w:rsidRPr="00136570" w:rsidRDefault="00E53FA5" w:rsidP="00E53FA5">
      <w:pPr>
        <w:pStyle w:val="msonospacing0"/>
        <w:spacing w:before="0" w:beforeAutospacing="0" w:after="120" w:afterAutospacing="0"/>
        <w:ind w:firstLine="540"/>
        <w:jc w:val="both"/>
        <w:rPr>
          <w:rFonts w:ascii="HelveticaNeueCyr-Roman" w:hAnsi="HelveticaNeueCyr-Roman"/>
          <w:sz w:val="22"/>
          <w:szCs w:val="22"/>
        </w:rPr>
      </w:pPr>
      <w:r w:rsidRPr="0021735E">
        <w:rPr>
          <w:rFonts w:ascii="HelveticaNeueCyr-Roman" w:hAnsi="HelveticaNeueCyr-Roman"/>
          <w:lang w:val="uk-UA"/>
        </w:rPr>
        <w:t> </w:t>
      </w:r>
      <w:r w:rsidRPr="00136570">
        <w:rPr>
          <w:rFonts w:ascii="HelveticaNeueCyr-Roman" w:hAnsi="HelveticaNeueCyr-Roman"/>
          <w:sz w:val="22"/>
          <w:szCs w:val="22"/>
          <w:lang w:val="uk-UA"/>
        </w:rPr>
        <w:t xml:space="preserve">Я, </w:t>
      </w:r>
      <w:r w:rsidRPr="00136570">
        <w:rPr>
          <w:sz w:val="22"/>
          <w:szCs w:val="22"/>
          <w:lang w:val="uk-UA"/>
        </w:rPr>
        <w:t>_____</w:t>
      </w:r>
      <w:r w:rsidRPr="00136570">
        <w:rPr>
          <w:sz w:val="22"/>
          <w:szCs w:val="22"/>
          <w:u w:val="single"/>
          <w:lang w:val="uk-UA"/>
        </w:rPr>
        <w:t>ПІБ</w:t>
      </w:r>
      <w:r w:rsidRPr="00136570">
        <w:rPr>
          <w:sz w:val="22"/>
          <w:szCs w:val="22"/>
          <w:lang w:val="uk-UA"/>
        </w:rPr>
        <w:t>_________</w:t>
      </w:r>
      <w:r w:rsidRPr="00136570">
        <w:rPr>
          <w:rFonts w:ascii="HelveticaNeueCyr-Roman" w:hAnsi="HelveticaNeueCyr-Roman"/>
          <w:sz w:val="22"/>
          <w:szCs w:val="22"/>
          <w:lang w:val="uk-UA"/>
        </w:rPr>
        <w:t xml:space="preserve">, </w:t>
      </w:r>
      <w:r w:rsidRPr="00136570">
        <w:rPr>
          <w:sz w:val="22"/>
          <w:szCs w:val="22"/>
          <w:lang w:val="uk-UA"/>
        </w:rPr>
        <w:t xml:space="preserve">______________ </w:t>
      </w:r>
      <w:r w:rsidRPr="00136570">
        <w:rPr>
          <w:rFonts w:ascii="HelveticaNeueCyr-Roman" w:hAnsi="HelveticaNeueCyr-Roman"/>
          <w:sz w:val="22"/>
          <w:szCs w:val="22"/>
          <w:lang w:val="uk-UA"/>
        </w:rPr>
        <w:t xml:space="preserve">року </w:t>
      </w:r>
      <w:r w:rsidRPr="00136570">
        <w:rPr>
          <w:sz w:val="22"/>
          <w:szCs w:val="22"/>
          <w:lang w:val="uk-UA"/>
        </w:rPr>
        <w:t>уклала</w:t>
      </w:r>
      <w:r w:rsidRPr="00136570">
        <w:rPr>
          <w:rFonts w:ascii="HelveticaNeueCyr-Roman" w:hAnsi="HelveticaNeueCyr-Roman"/>
          <w:sz w:val="22"/>
          <w:szCs w:val="22"/>
          <w:lang w:val="uk-UA"/>
        </w:rPr>
        <w:t xml:space="preserve"> шлюб з боржником </w:t>
      </w:r>
      <w:r w:rsidRPr="00136570">
        <w:rPr>
          <w:sz w:val="22"/>
          <w:szCs w:val="22"/>
          <w:lang w:val="uk-UA"/>
        </w:rPr>
        <w:t>_</w:t>
      </w:r>
      <w:r w:rsidRPr="00136570">
        <w:rPr>
          <w:sz w:val="22"/>
          <w:szCs w:val="22"/>
          <w:u w:val="single"/>
          <w:lang w:val="uk-UA"/>
        </w:rPr>
        <w:t>ПІБ боржника</w:t>
      </w:r>
      <w:r w:rsidRPr="00136570">
        <w:rPr>
          <w:rFonts w:ascii="HelveticaNeueCyr-Roman" w:hAnsi="HelveticaNeueCyr-Roman"/>
          <w:sz w:val="22"/>
          <w:szCs w:val="22"/>
          <w:lang w:val="uk-UA"/>
        </w:rPr>
        <w:t>. Від шлюб</w:t>
      </w:r>
      <w:r>
        <w:rPr>
          <w:sz w:val="22"/>
          <w:szCs w:val="22"/>
          <w:lang w:val="uk-UA"/>
        </w:rPr>
        <w:t>у маємо дитину</w:t>
      </w:r>
      <w:r w:rsidRPr="00136570">
        <w:rPr>
          <w:rFonts w:ascii="HelveticaNeueCyr-Roman" w:hAnsi="HelveticaNeueCyr-Roman"/>
          <w:sz w:val="22"/>
          <w:szCs w:val="22"/>
          <w:lang w:val="uk-UA"/>
        </w:rPr>
        <w:t xml:space="preserve"> </w:t>
      </w:r>
      <w:r>
        <w:rPr>
          <w:rFonts w:ascii="HelveticaNeueCyr-Roman" w:hAnsi="HelveticaNeueCyr-Roman"/>
          <w:sz w:val="22"/>
          <w:szCs w:val="22"/>
          <w:lang w:val="uk-UA"/>
        </w:rPr>
        <w:t>____</w:t>
      </w:r>
      <w:r>
        <w:rPr>
          <w:rFonts w:ascii="HelveticaNeueCyr-Roman" w:hAnsi="HelveticaNeueCyr-Roman"/>
          <w:sz w:val="22"/>
          <w:szCs w:val="22"/>
          <w:u w:val="single"/>
          <w:lang w:val="uk-UA"/>
        </w:rPr>
        <w:t xml:space="preserve">ПІБ </w:t>
      </w:r>
      <w:proofErr w:type="spellStart"/>
      <w:r>
        <w:rPr>
          <w:rFonts w:ascii="HelveticaNeueCyr-Roman" w:hAnsi="HelveticaNeueCyr-Roman"/>
          <w:sz w:val="22"/>
          <w:szCs w:val="22"/>
          <w:u w:val="single"/>
          <w:lang w:val="uk-UA"/>
        </w:rPr>
        <w:t>ди</w:t>
      </w:r>
      <w:proofErr w:type="spellEnd"/>
      <w:r>
        <w:rPr>
          <w:rFonts w:ascii="HelveticaNeueCyr-Roman" w:hAnsi="HelveticaNeueCyr-Roman"/>
          <w:sz w:val="22"/>
          <w:szCs w:val="22"/>
          <w:u w:val="single"/>
          <w:lang w:val="uk-UA"/>
        </w:rPr>
        <w:t>тини</w:t>
      </w:r>
      <w:r w:rsidRPr="00136570">
        <w:rPr>
          <w:sz w:val="22"/>
          <w:szCs w:val="22"/>
          <w:lang w:val="uk-UA"/>
        </w:rPr>
        <w:t>___</w:t>
      </w:r>
      <w:r>
        <w:rPr>
          <w:sz w:val="22"/>
          <w:szCs w:val="22"/>
          <w:lang w:val="uk-UA"/>
        </w:rPr>
        <w:t xml:space="preserve">, </w:t>
      </w:r>
      <w:r w:rsidRPr="00136570">
        <w:rPr>
          <w:sz w:val="22"/>
          <w:szCs w:val="22"/>
          <w:lang w:val="uk-UA"/>
        </w:rPr>
        <w:t>_____________</w:t>
      </w:r>
      <w:r w:rsidRPr="00136570">
        <w:rPr>
          <w:rFonts w:ascii="HelveticaNeueCyr-Roman" w:hAnsi="HelveticaNeueCyr-Roman"/>
          <w:sz w:val="22"/>
          <w:szCs w:val="22"/>
          <w:lang w:val="uk-UA"/>
        </w:rPr>
        <w:t xml:space="preserve"> року</w:t>
      </w:r>
      <w:r>
        <w:rPr>
          <w:rFonts w:ascii="HelveticaNeueCyr-Roman" w:hAnsi="HelveticaNeueCyr-Roman"/>
          <w:sz w:val="22"/>
          <w:szCs w:val="22"/>
          <w:lang w:val="uk-UA"/>
        </w:rPr>
        <w:t xml:space="preserve"> народження, </w:t>
      </w:r>
      <w:r w:rsidRPr="00136570">
        <w:rPr>
          <w:rFonts w:ascii="HelveticaNeueCyr-Roman" w:hAnsi="HelveticaNeueCyr-Roman"/>
          <w:sz w:val="22"/>
          <w:szCs w:val="22"/>
          <w:lang w:val="uk-UA"/>
        </w:rPr>
        <w:t>як</w:t>
      </w:r>
      <w:r>
        <w:rPr>
          <w:rFonts w:ascii="HelveticaNeueCyr-Roman" w:hAnsi="HelveticaNeueCyr-Roman"/>
          <w:sz w:val="22"/>
          <w:szCs w:val="22"/>
          <w:lang w:val="uk-UA"/>
        </w:rPr>
        <w:t>а</w:t>
      </w:r>
      <w:r w:rsidRPr="00136570">
        <w:rPr>
          <w:rFonts w:ascii="HelveticaNeueCyr-Roman" w:hAnsi="HelveticaNeueCyr-Roman"/>
          <w:sz w:val="22"/>
          <w:szCs w:val="22"/>
          <w:lang w:val="uk-UA"/>
        </w:rPr>
        <w:t xml:space="preserve"> проживає зі мною і знаходиться на моєму утриманні.</w:t>
      </w:r>
    </w:p>
    <w:p w:rsidR="00E53FA5" w:rsidRPr="00136570" w:rsidRDefault="00E53FA5" w:rsidP="00E53FA5">
      <w:pPr>
        <w:pStyle w:val="msonospacing0"/>
        <w:spacing w:before="0" w:beforeAutospacing="0" w:after="120" w:afterAutospacing="0"/>
        <w:ind w:firstLine="540"/>
        <w:jc w:val="both"/>
        <w:rPr>
          <w:rFonts w:ascii="HelveticaNeueCyr-Roman" w:hAnsi="HelveticaNeueCyr-Roman"/>
          <w:sz w:val="22"/>
          <w:szCs w:val="22"/>
        </w:rPr>
      </w:pPr>
      <w:r>
        <w:rPr>
          <w:rFonts w:ascii="HelveticaNeueCyr-Roman" w:hAnsi="HelveticaNeueCyr-Roman"/>
          <w:sz w:val="22"/>
          <w:szCs w:val="22"/>
          <w:lang w:val="uk-UA"/>
        </w:rPr>
        <w:t>Боржник не надає будь-якої матеріальної допомоги, необхідної для утримання та виховання нашої дитини, тому я вимушена поставити питання про стягнення аліментів і звернутися до суду з заявою про видачу судового наказу</w:t>
      </w:r>
      <w:r w:rsidRPr="00136570">
        <w:rPr>
          <w:rFonts w:ascii="HelveticaNeueCyr-Roman" w:hAnsi="HelveticaNeueCyr-Roman"/>
          <w:sz w:val="22"/>
          <w:szCs w:val="22"/>
          <w:lang w:val="uk-UA"/>
        </w:rPr>
        <w:t>.</w:t>
      </w:r>
    </w:p>
    <w:p w:rsidR="00E53FA5" w:rsidRDefault="00E53FA5" w:rsidP="00E53FA5">
      <w:pPr>
        <w:pStyle w:val="msonospacing0"/>
        <w:spacing w:before="0" w:beforeAutospacing="0" w:after="120" w:afterAutospacing="0"/>
        <w:ind w:firstLine="540"/>
        <w:jc w:val="both"/>
        <w:rPr>
          <w:rFonts w:ascii="HelveticaNeueCyr-Roman" w:hAnsi="HelveticaNeueCyr-Roman"/>
          <w:sz w:val="22"/>
          <w:szCs w:val="22"/>
          <w:lang w:val="uk-UA"/>
        </w:rPr>
      </w:pPr>
      <w:r w:rsidRPr="00136570">
        <w:rPr>
          <w:rFonts w:ascii="HelveticaNeueCyr-Roman" w:hAnsi="HelveticaNeueCyr-Roman"/>
          <w:sz w:val="22"/>
          <w:szCs w:val="22"/>
          <w:lang w:val="uk-UA"/>
        </w:rPr>
        <w:t>Я ніде не працюю, ніяких допомог на дитину не отримую.</w:t>
      </w:r>
      <w:r>
        <w:rPr>
          <w:rFonts w:ascii="HelveticaNeueCyr-Roman" w:hAnsi="HelveticaNeueCyr-Roman"/>
          <w:sz w:val="22"/>
          <w:szCs w:val="22"/>
          <w:lang w:val="uk-UA"/>
        </w:rPr>
        <w:t xml:space="preserve"> Боржник іншим особам аліменти не виплачує,</w:t>
      </w:r>
      <w:r w:rsidRPr="0013657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__</w:t>
      </w:r>
      <w:r w:rsidRPr="00EE16CF">
        <w:rPr>
          <w:sz w:val="22"/>
          <w:szCs w:val="22"/>
          <w:u w:val="single"/>
          <w:lang w:val="uk-UA"/>
        </w:rPr>
        <w:t xml:space="preserve">зазначити </w:t>
      </w:r>
      <w:r>
        <w:rPr>
          <w:sz w:val="22"/>
          <w:szCs w:val="22"/>
          <w:u w:val="single"/>
          <w:lang w:val="uk-UA"/>
        </w:rPr>
        <w:t>працює чи не працює боржник</w:t>
      </w:r>
      <w:r w:rsidRPr="00136570">
        <w:rPr>
          <w:rFonts w:ascii="HelveticaNeueCyr-Roman" w:hAnsi="HelveticaNeueCyr-Roman"/>
          <w:sz w:val="22"/>
          <w:szCs w:val="22"/>
          <w:lang w:val="uk-UA"/>
        </w:rPr>
        <w:t>.</w:t>
      </w:r>
    </w:p>
    <w:p w:rsidR="00E53FA5" w:rsidRPr="00D62E8D" w:rsidRDefault="00E53FA5" w:rsidP="00E53FA5">
      <w:pPr>
        <w:pStyle w:val="msonospacing0"/>
        <w:spacing w:before="0" w:beforeAutospacing="0" w:after="120" w:afterAutospacing="0"/>
        <w:ind w:firstLine="540"/>
        <w:jc w:val="both"/>
        <w:rPr>
          <w:rStyle w:val="rvts0"/>
          <w:sz w:val="22"/>
          <w:szCs w:val="22"/>
          <w:lang w:val="uk-UA"/>
        </w:rPr>
      </w:pPr>
      <w:r w:rsidRPr="00D62E8D">
        <w:rPr>
          <w:sz w:val="22"/>
          <w:szCs w:val="22"/>
          <w:lang w:val="uk-UA"/>
        </w:rPr>
        <w:t xml:space="preserve">Згідно ст. </w:t>
      </w:r>
      <w:r w:rsidRPr="00D62E8D">
        <w:rPr>
          <w:rStyle w:val="rvts0"/>
          <w:sz w:val="22"/>
          <w:szCs w:val="22"/>
          <w:lang w:val="uk-UA"/>
        </w:rPr>
        <w:t>180 СК України батьки зобов'язані утримувати дитину до досягнення нею повноліття.</w:t>
      </w:r>
    </w:p>
    <w:p w:rsidR="00E53FA5" w:rsidRDefault="00E53FA5" w:rsidP="00E53FA5">
      <w:pPr>
        <w:pStyle w:val="msonospacing0"/>
        <w:spacing w:before="0" w:beforeAutospacing="0" w:after="120" w:afterAutospacing="0"/>
        <w:ind w:firstLine="540"/>
        <w:jc w:val="both"/>
        <w:rPr>
          <w:rStyle w:val="rvts0"/>
          <w:lang w:val="uk-UA"/>
        </w:rPr>
      </w:pPr>
      <w:r>
        <w:rPr>
          <w:rStyle w:val="rvts0"/>
          <w:sz w:val="22"/>
          <w:szCs w:val="22"/>
          <w:lang w:val="uk-UA"/>
        </w:rPr>
        <w:t>Відповідно до ст. 184</w:t>
      </w:r>
      <w:r w:rsidRPr="00D62E8D">
        <w:rPr>
          <w:rStyle w:val="rvts0"/>
          <w:sz w:val="22"/>
          <w:szCs w:val="22"/>
          <w:lang w:val="uk-UA"/>
        </w:rPr>
        <w:t xml:space="preserve"> СК України той із батьків або інших законних представників дитини, разом з яким проживає дитина, має право звернутися до суду із заявою про видачу судового наказу про стягнення аліментів у розмірі </w:t>
      </w:r>
      <w:r w:rsidRPr="000841B5">
        <w:rPr>
          <w:rStyle w:val="rvts0"/>
          <w:sz w:val="22"/>
          <w:szCs w:val="22"/>
          <w:lang w:val="uk-UA"/>
        </w:rPr>
        <w:t>50 відсотків прожиткового мінімуму для дитини відповідного віку.</w:t>
      </w:r>
    </w:p>
    <w:p w:rsidR="00E53FA5" w:rsidRPr="00136570" w:rsidRDefault="00E53FA5" w:rsidP="00E53FA5">
      <w:pPr>
        <w:pStyle w:val="msonospacing0"/>
        <w:spacing w:before="0" w:beforeAutospacing="0" w:after="120" w:afterAutospacing="0"/>
        <w:ind w:firstLine="540"/>
        <w:jc w:val="both"/>
        <w:rPr>
          <w:rFonts w:ascii="HelveticaNeueCyr-Roman" w:hAnsi="HelveticaNeueCyr-Roman"/>
          <w:sz w:val="22"/>
          <w:szCs w:val="22"/>
        </w:rPr>
      </w:pPr>
      <w:r>
        <w:rPr>
          <w:rFonts w:ascii="HelveticaNeueCyr-Roman" w:hAnsi="HelveticaNeueCyr-Roman"/>
          <w:sz w:val="22"/>
          <w:szCs w:val="22"/>
          <w:lang w:val="uk-UA"/>
        </w:rPr>
        <w:t>Керуючись ст. 160, 161, 163</w:t>
      </w:r>
      <w:r w:rsidRPr="00136570">
        <w:rPr>
          <w:rFonts w:ascii="HelveticaNeueCyr-Roman" w:hAnsi="HelveticaNeueCyr-Roman"/>
          <w:sz w:val="22"/>
          <w:szCs w:val="22"/>
          <w:lang w:val="uk-UA"/>
        </w:rPr>
        <w:t xml:space="preserve"> ЦПК України, </w:t>
      </w:r>
      <w:r>
        <w:rPr>
          <w:rFonts w:ascii="HelveticaNeueCyr-Roman" w:hAnsi="HelveticaNeueCyr-Roman"/>
          <w:sz w:val="22"/>
          <w:szCs w:val="22"/>
          <w:lang w:val="uk-UA"/>
        </w:rPr>
        <w:t xml:space="preserve">ч.5 ст.183 СК України </w:t>
      </w:r>
      <w:r w:rsidRPr="00136570">
        <w:rPr>
          <w:rFonts w:ascii="HelveticaNeueCyr-Roman" w:hAnsi="HelveticaNeueCyr-Roman"/>
          <w:sz w:val="22"/>
          <w:szCs w:val="22"/>
          <w:lang w:val="uk-UA"/>
        </w:rPr>
        <w:t>- </w:t>
      </w:r>
    </w:p>
    <w:p w:rsidR="00E53FA5" w:rsidRPr="00F67A8B" w:rsidRDefault="00E53FA5" w:rsidP="00E53FA5">
      <w:pPr>
        <w:pStyle w:val="msonospacing0"/>
        <w:spacing w:before="0" w:beforeAutospacing="0" w:after="120" w:afterAutospacing="0"/>
        <w:ind w:firstLine="540"/>
        <w:rPr>
          <w:b/>
          <w:lang w:val="uk-UA"/>
        </w:rPr>
      </w:pPr>
      <w:r w:rsidRPr="0021735E">
        <w:rPr>
          <w:rFonts w:ascii="HelveticaNeueCyr-Roman" w:hAnsi="HelveticaNeueCyr-Roman"/>
          <w:lang w:val="uk-UA"/>
        </w:rPr>
        <w:t> 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67A8B">
        <w:rPr>
          <w:b/>
          <w:lang w:val="uk-UA"/>
        </w:rPr>
        <w:t>ПРОШУ: </w:t>
      </w:r>
    </w:p>
    <w:p w:rsidR="00E53FA5" w:rsidRDefault="00E53FA5" w:rsidP="00E53FA5">
      <w:pPr>
        <w:pStyle w:val="a3"/>
        <w:jc w:val="both"/>
        <w:rPr>
          <w:lang w:val="uk-UA"/>
        </w:rPr>
      </w:pPr>
      <w:r w:rsidRPr="00D616CC">
        <w:rPr>
          <w:sz w:val="22"/>
          <w:szCs w:val="22"/>
          <w:lang w:val="uk-UA"/>
        </w:rPr>
        <w:t xml:space="preserve">Стягнути </w:t>
      </w:r>
      <w:proofErr w:type="spellStart"/>
      <w:r w:rsidRPr="00D616CC">
        <w:rPr>
          <w:sz w:val="22"/>
          <w:szCs w:val="22"/>
          <w:lang w:val="uk-UA"/>
        </w:rPr>
        <w:t>з__</w:t>
      </w:r>
      <w:r w:rsidRPr="00D616CC">
        <w:rPr>
          <w:sz w:val="22"/>
          <w:szCs w:val="22"/>
          <w:u w:val="single"/>
          <w:lang w:val="uk-UA"/>
        </w:rPr>
        <w:t>П</w:t>
      </w:r>
      <w:proofErr w:type="spellEnd"/>
      <w:r w:rsidRPr="00D616CC">
        <w:rPr>
          <w:sz w:val="22"/>
          <w:szCs w:val="22"/>
          <w:u w:val="single"/>
          <w:lang w:val="uk-UA"/>
        </w:rPr>
        <w:t xml:space="preserve">ІБ </w:t>
      </w:r>
      <w:proofErr w:type="spellStart"/>
      <w:r w:rsidRPr="00D616CC">
        <w:rPr>
          <w:sz w:val="22"/>
          <w:szCs w:val="22"/>
          <w:u w:val="single"/>
          <w:lang w:val="uk-UA"/>
        </w:rPr>
        <w:t>борж</w:t>
      </w:r>
      <w:proofErr w:type="spellEnd"/>
      <w:r w:rsidRPr="00D616CC">
        <w:rPr>
          <w:sz w:val="22"/>
          <w:szCs w:val="22"/>
          <w:u w:val="single"/>
          <w:lang w:val="uk-UA"/>
        </w:rPr>
        <w:t>ника</w:t>
      </w:r>
      <w:r w:rsidRPr="00D616CC">
        <w:rPr>
          <w:sz w:val="22"/>
          <w:szCs w:val="22"/>
          <w:lang w:val="uk-UA"/>
        </w:rPr>
        <w:t xml:space="preserve">_____, ____________ року народження, на мою користь аліменти на утримання </w:t>
      </w:r>
      <w:r>
        <w:rPr>
          <w:sz w:val="22"/>
          <w:szCs w:val="22"/>
          <w:lang w:val="uk-UA"/>
        </w:rPr>
        <w:t>дитини</w:t>
      </w:r>
      <w:r w:rsidRPr="00D616CC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___</w:t>
      </w:r>
      <w:r w:rsidRPr="00D616CC">
        <w:rPr>
          <w:sz w:val="22"/>
          <w:szCs w:val="22"/>
          <w:u w:val="single"/>
          <w:lang w:val="uk-UA"/>
        </w:rPr>
        <w:t xml:space="preserve">ПІБ </w:t>
      </w:r>
      <w:proofErr w:type="spellStart"/>
      <w:r w:rsidRPr="00D616CC">
        <w:rPr>
          <w:sz w:val="22"/>
          <w:szCs w:val="22"/>
          <w:u w:val="single"/>
          <w:lang w:val="uk-UA"/>
        </w:rPr>
        <w:t>дит</w:t>
      </w:r>
      <w:proofErr w:type="spellEnd"/>
      <w:r w:rsidRPr="00D616CC">
        <w:rPr>
          <w:sz w:val="22"/>
          <w:szCs w:val="22"/>
          <w:u w:val="single"/>
          <w:lang w:val="uk-UA"/>
        </w:rPr>
        <w:t>ини</w:t>
      </w:r>
      <w:r>
        <w:rPr>
          <w:sz w:val="22"/>
          <w:szCs w:val="22"/>
          <w:lang w:val="uk-UA"/>
        </w:rPr>
        <w:t>____</w:t>
      </w:r>
      <w:r w:rsidRPr="00D616CC">
        <w:rPr>
          <w:sz w:val="22"/>
          <w:szCs w:val="22"/>
          <w:lang w:val="uk-UA"/>
        </w:rPr>
        <w:t xml:space="preserve">, ______________ року народження, </w:t>
      </w:r>
      <w:r w:rsidRPr="000841B5">
        <w:rPr>
          <w:sz w:val="22"/>
          <w:szCs w:val="22"/>
          <w:lang w:val="uk-UA"/>
        </w:rPr>
        <w:t>у твердій грошовій сумі в розмірі 50 відсотків прожиткового мінімуму для дитини відповідного віку, до досягнення дитиною повноліття.</w:t>
      </w:r>
    </w:p>
    <w:p w:rsidR="00E53FA5" w:rsidRDefault="00E53FA5" w:rsidP="00E53FA5">
      <w:pPr>
        <w:pStyle w:val="a3"/>
        <w:jc w:val="both"/>
        <w:rPr>
          <w:rStyle w:val="a4"/>
          <w:sz w:val="22"/>
          <w:szCs w:val="22"/>
          <w:lang w:val="uk-UA"/>
        </w:rPr>
      </w:pPr>
      <w:r w:rsidRPr="00D616CC">
        <w:rPr>
          <w:rStyle w:val="a4"/>
          <w:sz w:val="22"/>
          <w:szCs w:val="22"/>
          <w:lang w:val="uk-UA"/>
        </w:rPr>
        <w:t xml:space="preserve">ДОДАТКИ: </w:t>
      </w:r>
    </w:p>
    <w:p w:rsidR="00E53FA5" w:rsidRPr="00D616CC" w:rsidRDefault="00E53FA5" w:rsidP="00E53FA5">
      <w:pPr>
        <w:rPr>
          <w:sz w:val="22"/>
          <w:szCs w:val="22"/>
          <w:lang w:val="uk-UA"/>
        </w:rPr>
      </w:pPr>
      <w:r w:rsidRPr="00D616CC">
        <w:rPr>
          <w:rStyle w:val="a4"/>
          <w:sz w:val="22"/>
          <w:szCs w:val="22"/>
          <w:lang w:val="uk-UA"/>
        </w:rPr>
        <w:t xml:space="preserve">- </w:t>
      </w:r>
      <w:r w:rsidRPr="00D616CC">
        <w:rPr>
          <w:sz w:val="22"/>
          <w:szCs w:val="22"/>
          <w:lang w:val="uk-UA"/>
        </w:rPr>
        <w:t>копія свідоцтва про</w:t>
      </w:r>
      <w:r w:rsidRPr="00D616CC">
        <w:rPr>
          <w:rStyle w:val="a4"/>
          <w:sz w:val="22"/>
          <w:szCs w:val="22"/>
          <w:lang w:val="uk-UA"/>
        </w:rPr>
        <w:t> </w:t>
      </w:r>
      <w:r w:rsidRPr="00D616CC">
        <w:rPr>
          <w:sz w:val="22"/>
          <w:szCs w:val="22"/>
          <w:lang w:val="uk-UA"/>
        </w:rPr>
        <w:t>народження дитини;</w:t>
      </w:r>
    </w:p>
    <w:p w:rsidR="00E53FA5" w:rsidRPr="00D616CC" w:rsidRDefault="00E53FA5" w:rsidP="00E53FA5">
      <w:pPr>
        <w:rPr>
          <w:sz w:val="22"/>
          <w:szCs w:val="22"/>
          <w:lang w:val="uk-UA"/>
        </w:rPr>
      </w:pPr>
      <w:r w:rsidRPr="00D616CC">
        <w:rPr>
          <w:sz w:val="22"/>
          <w:szCs w:val="22"/>
          <w:lang w:val="uk-UA"/>
        </w:rPr>
        <w:t>- копія свідоцтва про розірвання шлюбу або копія свідоцтва про укладення шлюбу;</w:t>
      </w:r>
    </w:p>
    <w:p w:rsidR="00E53FA5" w:rsidRPr="00D616CC" w:rsidRDefault="00E53FA5" w:rsidP="00E53FA5">
      <w:pPr>
        <w:rPr>
          <w:sz w:val="22"/>
          <w:szCs w:val="22"/>
          <w:lang w:val="uk-UA"/>
        </w:rPr>
      </w:pPr>
      <w:r w:rsidRPr="00D616CC">
        <w:rPr>
          <w:sz w:val="22"/>
          <w:szCs w:val="22"/>
          <w:lang w:val="uk-UA"/>
        </w:rPr>
        <w:t>- довідка про доходи боржника</w:t>
      </w:r>
      <w:r>
        <w:rPr>
          <w:sz w:val="22"/>
          <w:szCs w:val="22"/>
          <w:lang w:val="uk-UA"/>
        </w:rPr>
        <w:t xml:space="preserve"> (у разі його працевлаштуванні)</w:t>
      </w:r>
      <w:r w:rsidRPr="00D616CC">
        <w:rPr>
          <w:sz w:val="22"/>
          <w:szCs w:val="22"/>
          <w:lang w:val="uk-UA"/>
        </w:rPr>
        <w:t>;</w:t>
      </w:r>
    </w:p>
    <w:p w:rsidR="00E53FA5" w:rsidRDefault="00E53FA5" w:rsidP="00E53FA5">
      <w:pPr>
        <w:rPr>
          <w:sz w:val="22"/>
          <w:szCs w:val="22"/>
          <w:lang w:val="uk-UA"/>
        </w:rPr>
      </w:pPr>
      <w:r w:rsidRPr="00D616CC">
        <w:rPr>
          <w:sz w:val="22"/>
          <w:szCs w:val="22"/>
          <w:lang w:val="uk-UA"/>
        </w:rPr>
        <w:t>- довідка з місця проживання;</w:t>
      </w:r>
    </w:p>
    <w:p w:rsidR="00E53FA5" w:rsidRPr="00D616CC" w:rsidRDefault="00E53FA5" w:rsidP="00E53FA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копія паспорту заявника;</w:t>
      </w:r>
    </w:p>
    <w:p w:rsidR="00E53FA5" w:rsidRPr="00D616CC" w:rsidRDefault="00E53FA5" w:rsidP="00E53FA5">
      <w:pPr>
        <w:rPr>
          <w:sz w:val="22"/>
          <w:szCs w:val="22"/>
          <w:lang w:val="uk-UA"/>
        </w:rPr>
      </w:pPr>
      <w:r w:rsidRPr="00D616CC">
        <w:rPr>
          <w:sz w:val="22"/>
          <w:szCs w:val="22"/>
          <w:lang w:val="uk-UA"/>
        </w:rPr>
        <w:t>- копія ідентифікаційного номера заявника, боржника;</w:t>
      </w:r>
    </w:p>
    <w:p w:rsidR="00E53FA5" w:rsidRPr="00D616CC" w:rsidRDefault="00E53FA5" w:rsidP="00E53FA5">
      <w:pPr>
        <w:rPr>
          <w:sz w:val="22"/>
          <w:szCs w:val="22"/>
          <w:lang w:val="uk-UA"/>
        </w:rPr>
      </w:pPr>
      <w:r w:rsidRPr="00D616CC">
        <w:rPr>
          <w:sz w:val="22"/>
          <w:szCs w:val="22"/>
          <w:lang w:val="uk-UA"/>
        </w:rPr>
        <w:t>- копія заяви та додатків для боржника.</w:t>
      </w:r>
    </w:p>
    <w:p w:rsidR="00E53FA5" w:rsidRPr="00D616CC" w:rsidRDefault="00E53FA5" w:rsidP="00E53FA5">
      <w:pPr>
        <w:spacing w:after="120"/>
        <w:ind w:firstLine="540"/>
        <w:jc w:val="both"/>
        <w:rPr>
          <w:sz w:val="22"/>
          <w:szCs w:val="22"/>
          <w:lang w:val="uk-UA"/>
        </w:rPr>
      </w:pPr>
      <w:r w:rsidRPr="00D616CC">
        <w:rPr>
          <w:b/>
          <w:bCs/>
          <w:sz w:val="22"/>
          <w:szCs w:val="22"/>
          <w:lang w:val="uk-UA"/>
        </w:rPr>
        <w:t xml:space="preserve">___________ </w:t>
      </w:r>
      <w:proofErr w:type="spellStart"/>
      <w:r w:rsidRPr="00D616CC">
        <w:rPr>
          <w:b/>
          <w:bCs/>
          <w:sz w:val="22"/>
          <w:szCs w:val="22"/>
          <w:lang w:val="uk-UA"/>
        </w:rPr>
        <w:t>року                 ______________</w:t>
      </w:r>
      <w:proofErr w:type="spellEnd"/>
      <w:r w:rsidRPr="00D616CC">
        <w:rPr>
          <w:b/>
          <w:bCs/>
          <w:sz w:val="22"/>
          <w:szCs w:val="22"/>
          <w:lang w:val="uk-UA"/>
        </w:rPr>
        <w:t>_____       (підпис)    </w:t>
      </w:r>
    </w:p>
    <w:p w:rsidR="00E53FA5" w:rsidRPr="00F67A8B" w:rsidRDefault="00E53FA5" w:rsidP="00E53FA5">
      <w:pPr>
        <w:spacing w:after="120"/>
        <w:ind w:firstLine="540"/>
        <w:jc w:val="both"/>
        <w:rPr>
          <w:i/>
          <w:u w:val="single"/>
          <w:lang w:val="uk-UA"/>
        </w:rPr>
      </w:pPr>
      <w:r>
        <w:rPr>
          <w:lang w:val="uk-UA"/>
        </w:rPr>
        <w:t> * Відповідно до п.5 ч.1 ст.161</w:t>
      </w:r>
      <w:r w:rsidRPr="0021735E">
        <w:rPr>
          <w:lang w:val="uk-UA"/>
        </w:rPr>
        <w:t xml:space="preserve"> ЦПК України судовий наказ може бути видано у разі, якщо:  </w:t>
      </w:r>
      <w:r w:rsidRPr="00D616CC">
        <w:rPr>
          <w:i/>
          <w:u w:val="single"/>
          <w:lang w:val="uk-UA"/>
        </w:rPr>
        <w:t xml:space="preserve">заявлено вимогу про стягнення аліментів у </w:t>
      </w:r>
      <w:r>
        <w:rPr>
          <w:i/>
          <w:u w:val="single"/>
          <w:lang w:val="uk-UA"/>
        </w:rPr>
        <w:t>твердій грошовій сумі в розмірі 50 відсотків прожиткового мінімуму для дитини відповідного віку, якщо ця вимога не пов'язана із встановленням</w:t>
      </w:r>
      <w:r w:rsidRPr="00472FDA">
        <w:rPr>
          <w:i/>
          <w:u w:val="single"/>
          <w:lang w:val="uk-UA"/>
        </w:rPr>
        <w:t xml:space="preserve"> </w:t>
      </w:r>
      <w:r w:rsidRPr="00D616CC">
        <w:rPr>
          <w:i/>
          <w:u w:val="single"/>
          <w:lang w:val="uk-UA"/>
        </w:rPr>
        <w:t>чи оспорюванням батьківства (материнства) та необхідністю залучення інших заінтересованих осіб</w:t>
      </w:r>
      <w:r w:rsidRPr="00F67A8B">
        <w:rPr>
          <w:i/>
          <w:u w:val="single"/>
          <w:lang w:val="uk-UA"/>
        </w:rPr>
        <w:t>.</w:t>
      </w:r>
    </w:p>
    <w:p w:rsidR="00297361" w:rsidRPr="00E53FA5" w:rsidRDefault="00297361">
      <w:pPr>
        <w:rPr>
          <w:lang w:val="uk-UA"/>
        </w:rPr>
      </w:pPr>
    </w:p>
    <w:sectPr w:rsidR="00297361" w:rsidRPr="00E53FA5" w:rsidSect="0024205A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A5"/>
    <w:rsid w:val="00297361"/>
    <w:rsid w:val="00E5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3FA5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E53FA5"/>
    <w:pPr>
      <w:spacing w:before="100" w:beforeAutospacing="1" w:after="100" w:afterAutospacing="1"/>
    </w:pPr>
  </w:style>
  <w:style w:type="character" w:customStyle="1" w:styleId="rvts0">
    <w:name w:val="rvts0"/>
    <w:rsid w:val="00E53FA5"/>
  </w:style>
  <w:style w:type="character" w:styleId="a4">
    <w:name w:val="Strong"/>
    <w:uiPriority w:val="22"/>
    <w:qFormat/>
    <w:rsid w:val="00E53F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3FA5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E53FA5"/>
    <w:pPr>
      <w:spacing w:before="100" w:beforeAutospacing="1" w:after="100" w:afterAutospacing="1"/>
    </w:pPr>
  </w:style>
  <w:style w:type="character" w:customStyle="1" w:styleId="rvts0">
    <w:name w:val="rvts0"/>
    <w:rsid w:val="00E53FA5"/>
  </w:style>
  <w:style w:type="character" w:styleId="a4">
    <w:name w:val="Strong"/>
    <w:uiPriority w:val="22"/>
    <w:qFormat/>
    <w:rsid w:val="00E53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2017</Words>
  <Characters>1150</Characters>
  <Application>Microsoft Office Word</Application>
  <DocSecurity>0</DocSecurity>
  <Lines>9</Lines>
  <Paragraphs>6</Paragraphs>
  <ScaleCrop>false</ScaleCrop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TempUnit</dc:creator>
  <cp:lastModifiedBy>TempUnit</cp:lastModifiedBy>
  <cp:revision>1</cp:revision>
  <dcterms:created xsi:type="dcterms:W3CDTF">2017-12-22T12:31:00Z</dcterms:created>
  <dcterms:modified xsi:type="dcterms:W3CDTF">2017-12-22T12:32:00Z</dcterms:modified>
</cp:coreProperties>
</file>