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A6" w:rsidRPr="008A36A6" w:rsidRDefault="008A36A6" w:rsidP="00C3457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ab/>
        <w:t xml:space="preserve">      </w:t>
      </w:r>
      <w:r w:rsidRPr="008A36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Додаток 2</w:t>
      </w:r>
    </w:p>
    <w:p w:rsidR="008A36A6" w:rsidRPr="008A36A6" w:rsidRDefault="008A36A6" w:rsidP="008A36A6">
      <w:pPr>
        <w:shd w:val="clear" w:color="auto" w:fill="FFFFFF"/>
        <w:spacing w:after="0" w:line="240" w:lineRule="auto"/>
        <w:ind w:left="2574" w:right="450" w:firstLine="258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8A36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  <w:t xml:space="preserve">  </w:t>
      </w:r>
      <w:r w:rsidRPr="008A36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до наказу керівника апарату </w:t>
      </w:r>
    </w:p>
    <w:p w:rsidR="008A36A6" w:rsidRPr="008A36A6" w:rsidRDefault="008A36A6" w:rsidP="008A36A6">
      <w:pPr>
        <w:shd w:val="clear" w:color="auto" w:fill="FFFFFF"/>
        <w:spacing w:after="0" w:line="240" w:lineRule="auto"/>
        <w:ind w:left="5664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8A36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Лубенського міськрайонного суду</w:t>
      </w:r>
    </w:p>
    <w:p w:rsidR="008A36A6" w:rsidRPr="008A36A6" w:rsidRDefault="008A36A6" w:rsidP="008A36A6">
      <w:pPr>
        <w:shd w:val="clear" w:color="auto" w:fill="FFFFFF"/>
        <w:spacing w:after="0" w:line="240" w:lineRule="auto"/>
        <w:ind w:left="3990" w:right="450" w:firstLine="258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8A36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Полтавської області</w:t>
      </w:r>
    </w:p>
    <w:p w:rsidR="008A36A6" w:rsidRPr="008A36A6" w:rsidRDefault="008A36A6" w:rsidP="008A36A6">
      <w:pPr>
        <w:shd w:val="clear" w:color="auto" w:fill="FFFFFF"/>
        <w:spacing w:after="0" w:line="240" w:lineRule="auto"/>
        <w:ind w:left="5148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Pr="008A36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від 26.09.2017 року № 17/</w:t>
      </w:r>
      <w:proofErr w:type="spellStart"/>
      <w:r w:rsidRPr="008A36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од.а</w:t>
      </w:r>
      <w:proofErr w:type="spellEnd"/>
    </w:p>
    <w:p w:rsidR="008A36A6" w:rsidRPr="008A36A6" w:rsidRDefault="008A36A6" w:rsidP="00C3457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8A36A6" w:rsidRDefault="008A36A6" w:rsidP="00C3457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4F6A47" w:rsidRDefault="008A36A6" w:rsidP="00C3457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C34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C34572" w:rsidRPr="00C34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УМОВИ </w:t>
      </w:r>
      <w:r w:rsidR="00C34572"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="00C34572" w:rsidRPr="00C34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проведення конкурсу</w:t>
      </w:r>
      <w:r w:rsidR="004F6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C34572" w:rsidRPr="00C34572" w:rsidRDefault="004F6A47" w:rsidP="00C3457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на заміщення тимчасово вакантної посади державного службовця (категорії «В») секретаря судового засідання Лубенського міськрайонного суду Полтавської області</w:t>
      </w:r>
      <w:r w:rsidR="00C34572" w:rsidRPr="00C34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*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118"/>
        <w:gridCol w:w="6065"/>
      </w:tblGrid>
      <w:tr w:rsidR="00C34572" w:rsidRPr="00C34572" w:rsidTr="004F6A47">
        <w:trPr>
          <w:jc w:val="center"/>
        </w:trPr>
        <w:tc>
          <w:tcPr>
            <w:tcW w:w="96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4572" w:rsidRPr="0055526A" w:rsidRDefault="00C34572" w:rsidP="00C3457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bookmarkStart w:id="0" w:name="n569"/>
            <w:bookmarkEnd w:id="0"/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C34572" w:rsidRPr="00C34572" w:rsidTr="004F6A47">
        <w:trPr>
          <w:jc w:val="center"/>
        </w:trPr>
        <w:tc>
          <w:tcPr>
            <w:tcW w:w="3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4572" w:rsidRPr="0055526A" w:rsidRDefault="00C34572" w:rsidP="00C3457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4F6A47" w:rsidRDefault="004F6A47" w:rsidP="004F6A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F6A47">
              <w:rPr>
                <w:rFonts w:ascii="Times New Roman" w:hAnsi="Times New Roman" w:cs="Times New Roman"/>
              </w:rPr>
              <w:t>Секретар судового засідання  Лубенського міськрайонного суду Полтавської області:</w:t>
            </w:r>
          </w:p>
          <w:p w:rsidR="004F6A47" w:rsidRDefault="004F6A47" w:rsidP="004F6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6A47">
              <w:rPr>
                <w:rFonts w:ascii="Times New Roman" w:hAnsi="Times New Roman" w:cs="Times New Roman"/>
              </w:rPr>
              <w:t>- Здійснює   судові   виклики   та   повідомлення   в   справах,   які знаходяться у провадженні судді;</w:t>
            </w:r>
          </w:p>
          <w:p w:rsidR="004F6A47" w:rsidRPr="004F6A47" w:rsidRDefault="004F6A47" w:rsidP="004F6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6A47">
              <w:rPr>
                <w:rFonts w:ascii="Times New Roman" w:hAnsi="Times New Roman" w:cs="Times New Roman"/>
              </w:rPr>
              <w:t>- Оформлює заявки до органів Національної поліції, адміністрації місць попереднього ув'язнення про доставку до суду обвинуваченого, готує копії відповідних судових рішень;</w:t>
            </w:r>
          </w:p>
          <w:p w:rsidR="004F6A47" w:rsidRPr="004F6A47" w:rsidRDefault="004F6A47" w:rsidP="004F6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6A47">
              <w:rPr>
                <w:rFonts w:ascii="Times New Roman" w:hAnsi="Times New Roman" w:cs="Times New Roman"/>
              </w:rPr>
              <w:t>- Здійснює надсилання процесуальних документів в електронному вигляді та текстів судових повісток у вигляді SMS – повідомлень;</w:t>
            </w:r>
          </w:p>
          <w:p w:rsidR="004F6A47" w:rsidRPr="004F6A47" w:rsidRDefault="004F6A47" w:rsidP="004F6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6A47">
              <w:rPr>
                <w:rFonts w:ascii="Times New Roman" w:hAnsi="Times New Roman" w:cs="Times New Roman"/>
              </w:rPr>
              <w:t>- Здійснює оформлення та розміщення списків справ, призначених до розгляду;</w:t>
            </w:r>
          </w:p>
          <w:p w:rsidR="004F6A47" w:rsidRPr="004F6A47" w:rsidRDefault="004F6A47" w:rsidP="004F6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6A47">
              <w:rPr>
                <w:rFonts w:ascii="Times New Roman" w:hAnsi="Times New Roman" w:cs="Times New Roman"/>
              </w:rPr>
              <w:t>- Перевіряє наявність і з'ясовує причини відсутності  осіб, яких викликано до суду, і доповідає про це головуючому судді;</w:t>
            </w:r>
          </w:p>
          <w:p w:rsidR="004F6A47" w:rsidRPr="004F6A47" w:rsidRDefault="004F6A47" w:rsidP="004F6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6A47">
              <w:rPr>
                <w:rFonts w:ascii="Times New Roman" w:hAnsi="Times New Roman" w:cs="Times New Roman"/>
              </w:rPr>
              <w:t>- Здійснює перевірку осіб, які викликані в судове засідання, та зазначає на повістках час перебування в суді;</w:t>
            </w:r>
          </w:p>
          <w:p w:rsidR="004F6A47" w:rsidRPr="004F6A47" w:rsidRDefault="004F6A47" w:rsidP="004F6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6A47">
              <w:rPr>
                <w:rFonts w:ascii="Times New Roman" w:hAnsi="Times New Roman" w:cs="Times New Roman"/>
              </w:rPr>
              <w:t>- Забезпечує фіксування судового засідання технічними засобами згідно з Інструкцією про порядок фіксування судового процесу технічними засобами;</w:t>
            </w:r>
          </w:p>
          <w:p w:rsidR="004F6A47" w:rsidRPr="004F6A47" w:rsidRDefault="004F6A47" w:rsidP="004F6A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6A47">
              <w:rPr>
                <w:rFonts w:ascii="Times New Roman" w:hAnsi="Times New Roman" w:cs="Times New Roman"/>
                <w:spacing w:val="-4"/>
              </w:rPr>
              <w:t>- Здійснює фіксування процесуальних дій, проведених у режимі відеоконференції</w:t>
            </w:r>
            <w:r w:rsidRPr="004F6A47">
              <w:rPr>
                <w:rFonts w:ascii="Times New Roman" w:hAnsi="Times New Roman" w:cs="Times New Roman"/>
              </w:rPr>
              <w:t>, відповідно до Інструкції про порядок роботи з технічними засобами відеозапису ходу і результатів процесуальних дій у режимі відео конференції під час судового засідання (кримінального провадження);</w:t>
            </w:r>
          </w:p>
          <w:p w:rsidR="004F6A47" w:rsidRPr="004F6A47" w:rsidRDefault="004F6A47" w:rsidP="004F6A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6A47">
              <w:rPr>
                <w:rFonts w:ascii="Times New Roman" w:hAnsi="Times New Roman" w:cs="Times New Roman"/>
              </w:rPr>
              <w:t>- Здійснює поточний контроль якості звуку і відео та контроль працездатності технічних засобів відеозапису шляхом спостереження за їх роботою під час відео конференції;</w:t>
            </w:r>
          </w:p>
          <w:p w:rsidR="004F6A47" w:rsidRPr="004F6A47" w:rsidRDefault="004F6A47" w:rsidP="004F6A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6A47">
              <w:rPr>
                <w:rFonts w:ascii="Times New Roman" w:hAnsi="Times New Roman" w:cs="Times New Roman"/>
              </w:rPr>
              <w:t>- Здійснює запис  фонограми або відеофонограми на носії відеозапису створивши архівну та робочу копії;</w:t>
            </w:r>
          </w:p>
          <w:p w:rsidR="004F6A47" w:rsidRPr="004F6A47" w:rsidRDefault="004F6A47" w:rsidP="004F6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6A47">
              <w:rPr>
                <w:rFonts w:ascii="Times New Roman" w:hAnsi="Times New Roman" w:cs="Times New Roman"/>
              </w:rPr>
              <w:t>- Роздруковує журнал судового засідання, веде протокол судового засідання;</w:t>
            </w:r>
          </w:p>
          <w:p w:rsidR="004F6A47" w:rsidRPr="004F6A47" w:rsidRDefault="004F6A47" w:rsidP="004F6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6A47">
              <w:rPr>
                <w:rFonts w:ascii="Times New Roman" w:hAnsi="Times New Roman" w:cs="Times New Roman"/>
              </w:rPr>
              <w:t xml:space="preserve">- Здійснює заходи щодо вручення копії </w:t>
            </w:r>
            <w:proofErr w:type="spellStart"/>
            <w:r w:rsidRPr="004F6A47">
              <w:rPr>
                <w:rFonts w:ascii="Times New Roman" w:hAnsi="Times New Roman" w:cs="Times New Roman"/>
              </w:rPr>
              <w:t>вироку</w:t>
            </w:r>
            <w:proofErr w:type="spellEnd"/>
            <w:r w:rsidRPr="004F6A47">
              <w:rPr>
                <w:rFonts w:ascii="Times New Roman" w:hAnsi="Times New Roman" w:cs="Times New Roman"/>
              </w:rPr>
              <w:t xml:space="preserve"> обвинуваченому та прокурору відповідно до  вимог Кримінального процесуального кодексу України;</w:t>
            </w:r>
          </w:p>
          <w:p w:rsidR="004F6A47" w:rsidRPr="004F6A47" w:rsidRDefault="004F6A47" w:rsidP="004F6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6A47">
              <w:rPr>
                <w:rFonts w:ascii="Times New Roman" w:hAnsi="Times New Roman" w:cs="Times New Roman"/>
              </w:rPr>
              <w:t>- 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справи;</w:t>
            </w:r>
          </w:p>
          <w:p w:rsidR="004F6A47" w:rsidRPr="004F6A47" w:rsidRDefault="004F6A47" w:rsidP="004F6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6A47">
              <w:rPr>
                <w:rFonts w:ascii="Times New Roman" w:hAnsi="Times New Roman" w:cs="Times New Roman"/>
              </w:rPr>
              <w:t>- Здійснює ознайомлення з протоколами та матеріалами справ ,що знаходяться в провадженні судді, за заявою сторони по справі;</w:t>
            </w:r>
          </w:p>
          <w:p w:rsidR="004F6A47" w:rsidRPr="004F6A47" w:rsidRDefault="004F6A47" w:rsidP="004F6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6A47">
              <w:rPr>
                <w:rFonts w:ascii="Times New Roman" w:hAnsi="Times New Roman" w:cs="Times New Roman"/>
              </w:rPr>
              <w:t>- Готує виконавчі листи у справах, за якими передбачено негайне виконання;</w:t>
            </w:r>
          </w:p>
          <w:p w:rsidR="004F6A47" w:rsidRPr="004F6A47" w:rsidRDefault="004F6A47" w:rsidP="004F6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6A47">
              <w:rPr>
                <w:rFonts w:ascii="Times New Roman" w:hAnsi="Times New Roman" w:cs="Times New Roman"/>
              </w:rPr>
              <w:lastRenderedPageBreak/>
              <w:t>- Надає в установленому законом порядку інформації про стан розгляду справ;</w:t>
            </w:r>
          </w:p>
          <w:p w:rsidR="004F6A47" w:rsidRPr="004F6A47" w:rsidRDefault="004F6A47" w:rsidP="004F6A47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4F6A47">
              <w:rPr>
                <w:rFonts w:ascii="Times New Roman" w:hAnsi="Times New Roman" w:cs="Times New Roman"/>
              </w:rPr>
              <w:t>- Оформлює матеріали судових справ і здійснює передачу справ до канцелярії суду;</w:t>
            </w:r>
          </w:p>
          <w:p w:rsidR="004F6A47" w:rsidRPr="004F6A47" w:rsidRDefault="004F6A47" w:rsidP="004F6A47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4F6A47">
              <w:rPr>
                <w:rFonts w:ascii="Times New Roman" w:hAnsi="Times New Roman" w:cs="Times New Roman"/>
              </w:rPr>
              <w:t>- Вносить відповідно до своїх прав та функціональних обов’язків до бази даних автоматизованої системи документообігу суду інформацію передбачену Положенням про автоматизовану систему документообігу суду;</w:t>
            </w:r>
          </w:p>
          <w:p w:rsidR="004F6A47" w:rsidRPr="004F6A47" w:rsidRDefault="004F6A47" w:rsidP="004F6A47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4F6A47">
              <w:rPr>
                <w:rFonts w:ascii="Times New Roman" w:hAnsi="Times New Roman" w:cs="Times New Roman"/>
              </w:rPr>
              <w:t>- Виконує інші доручення голови суду, керівника апарату суду та старшого секретаря суду;</w:t>
            </w:r>
          </w:p>
          <w:p w:rsidR="00C34572" w:rsidRPr="00C34572" w:rsidRDefault="004F6A47" w:rsidP="004F6A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6A47">
              <w:rPr>
                <w:rFonts w:ascii="Times New Roman" w:hAnsi="Times New Roman" w:cs="Times New Roman"/>
              </w:rPr>
              <w:t>- Постійно підвищує свій професійний рівень, своєчасно та в повному обсязі відстежує зміни в законодавстві, вивчає нові правила та процедури.</w:t>
            </w:r>
          </w:p>
        </w:tc>
      </w:tr>
      <w:tr w:rsidR="00C34572" w:rsidRPr="00C34572" w:rsidTr="004F6A47">
        <w:trPr>
          <w:jc w:val="center"/>
        </w:trPr>
        <w:tc>
          <w:tcPr>
            <w:tcW w:w="3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4572" w:rsidRPr="0055526A" w:rsidRDefault="00C34572" w:rsidP="00C3457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4572" w:rsidRPr="004F6A47" w:rsidRDefault="004F6A47" w:rsidP="004F6A47">
            <w:p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6A47">
              <w:rPr>
                <w:rFonts w:ascii="Times New Roman" w:hAnsi="Times New Roman" w:cs="Times New Roman"/>
                <w:color w:val="000000"/>
                <w:spacing w:val="4"/>
              </w:rPr>
              <w:t>Посадовий оклад згідно штатного розпису - 2649 грн.,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C34572" w:rsidRPr="00C34572" w:rsidTr="004F6A47">
        <w:trPr>
          <w:jc w:val="center"/>
        </w:trPr>
        <w:tc>
          <w:tcPr>
            <w:tcW w:w="3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4572" w:rsidRPr="0055526A" w:rsidRDefault="00C34572" w:rsidP="00C3457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4572" w:rsidRPr="00C34572" w:rsidRDefault="00407CB6" w:rsidP="00407CB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1 посада, строкова.</w:t>
            </w:r>
          </w:p>
        </w:tc>
      </w:tr>
      <w:tr w:rsidR="00C34572" w:rsidRPr="00C34572" w:rsidTr="004F6A47">
        <w:trPr>
          <w:jc w:val="center"/>
        </w:trPr>
        <w:tc>
          <w:tcPr>
            <w:tcW w:w="3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4572" w:rsidRPr="0055526A" w:rsidRDefault="00C34572" w:rsidP="00C3457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4F6A47" w:rsidRDefault="004F6A47" w:rsidP="004F6A4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color w:val="000000"/>
                <w:spacing w:val="-21"/>
              </w:rPr>
            </w:pPr>
            <w:r w:rsidRPr="004F6A47">
              <w:rPr>
                <w:rFonts w:ascii="Times New Roman" w:hAnsi="Times New Roman" w:cs="Times New Roman"/>
                <w:color w:val="000000"/>
              </w:rPr>
              <w:t>копію паспорта громадянина України;</w:t>
            </w:r>
          </w:p>
          <w:p w:rsidR="004F6A47" w:rsidRPr="004F6A47" w:rsidRDefault="004F6A47" w:rsidP="004F6A4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302" w:lineRule="exact"/>
              <w:ind w:right="461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F6A47">
              <w:rPr>
                <w:rFonts w:ascii="Times New Roman" w:hAnsi="Times New Roman" w:cs="Times New Roman"/>
                <w:color w:val="000000"/>
                <w:spacing w:val="-1"/>
              </w:rPr>
              <w:t>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4F6A47" w:rsidRPr="004F6A47" w:rsidRDefault="004F6A47" w:rsidP="004F6A4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4F6A47">
              <w:rPr>
                <w:rFonts w:ascii="Times New Roman" w:hAnsi="Times New Roman" w:cs="Times New Roman"/>
                <w:color w:val="000000"/>
              </w:rPr>
              <w:t xml:space="preserve">письмову заяву, в якій особа повідомляє, що до неї не застосовуються заборони, </w:t>
            </w:r>
            <w:r w:rsidRPr="004F6A47">
              <w:rPr>
                <w:rFonts w:ascii="Times New Roman" w:hAnsi="Times New Roman" w:cs="Times New Roman"/>
                <w:color w:val="000000"/>
                <w:spacing w:val="-1"/>
              </w:rPr>
              <w:t xml:space="preserve">визначені частиною третьою або четвертою статті 1 Закону України «Про очищення </w:t>
            </w:r>
            <w:r w:rsidRPr="004F6A47">
              <w:rPr>
                <w:rFonts w:ascii="Times New Roman" w:hAnsi="Times New Roman" w:cs="Times New Roman"/>
                <w:color w:val="000000"/>
              </w:rPr>
              <w:t>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4F6A47" w:rsidRPr="004F6A47" w:rsidRDefault="004F6A47" w:rsidP="004F6A4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4F6A47">
              <w:rPr>
                <w:rFonts w:ascii="Times New Roman" w:hAnsi="Times New Roman" w:cs="Times New Roman"/>
                <w:color w:val="000000"/>
              </w:rPr>
              <w:t>копію (копії) документа (документів) про освіту;</w:t>
            </w:r>
          </w:p>
          <w:p w:rsidR="004F6A47" w:rsidRPr="004F6A47" w:rsidRDefault="004F6A47" w:rsidP="004F6A4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4F6A47">
              <w:rPr>
                <w:rFonts w:ascii="Times New Roman" w:hAnsi="Times New Roman" w:cs="Times New Roman"/>
                <w:color w:val="000000"/>
              </w:rPr>
              <w:t>заповнену особову картку встановленого зразка;</w:t>
            </w:r>
          </w:p>
          <w:p w:rsidR="004F6A47" w:rsidRPr="004F6A47" w:rsidRDefault="004F6A47" w:rsidP="004F6A4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color w:val="000000"/>
                <w:spacing w:val="-14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Оригінал посвідчення щодо вільного володіння державною мовою;</w:t>
            </w:r>
          </w:p>
          <w:p w:rsidR="004F6A47" w:rsidRPr="004F6A47" w:rsidRDefault="004F6A47" w:rsidP="004F6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F6A47">
              <w:rPr>
                <w:rFonts w:ascii="Times New Roman" w:hAnsi="Times New Roman" w:cs="Times New Roman"/>
              </w:rPr>
              <w:t>Декларація особи, уповноваженої на виконання функцій держави або місцевого самоврядування, за 2016 рік.</w:t>
            </w:r>
          </w:p>
          <w:p w:rsidR="004F6A47" w:rsidRPr="004F6A47" w:rsidRDefault="004F6A47" w:rsidP="004F6A47">
            <w:pPr>
              <w:shd w:val="clear" w:color="auto" w:fill="FFFFFF"/>
              <w:tabs>
                <w:tab w:val="left" w:pos="259"/>
              </w:tabs>
              <w:spacing w:line="302" w:lineRule="exact"/>
              <w:ind w:left="360" w:right="461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F6A47">
              <w:rPr>
                <w:rFonts w:ascii="Times New Roman" w:hAnsi="Times New Roman" w:cs="Times New Roman"/>
                <w:color w:val="000000"/>
                <w:spacing w:val="-1"/>
              </w:rPr>
              <w:t xml:space="preserve">Строк подання документів: 29 календарних днів </w:t>
            </w:r>
            <w:r w:rsidRPr="004F6A47">
              <w:rPr>
                <w:rFonts w:ascii="Times New Roman" w:hAnsi="Times New Roman" w:cs="Times New Roman"/>
                <w:b/>
                <w:color w:val="000000"/>
                <w:spacing w:val="-1"/>
              </w:rPr>
              <w:t>з</w:t>
            </w:r>
            <w:r w:rsidRPr="004F6A47">
              <w:rPr>
                <w:rFonts w:ascii="Times New Roman" w:hAnsi="Times New Roman" w:cs="Times New Roman"/>
                <w:color w:val="000000"/>
                <w:spacing w:val="-1"/>
              </w:rPr>
              <w:t xml:space="preserve"> дня оприлюднення інформації про проведення конкурсу на офіційних сайтах Лубенського міськрайонного суду Полтавської області, Національного агентства з питань державної служби.</w:t>
            </w:r>
          </w:p>
          <w:p w:rsidR="004F6A47" w:rsidRPr="004F6A47" w:rsidRDefault="004F6A47" w:rsidP="004F6A47">
            <w:pPr>
              <w:shd w:val="clear" w:color="auto" w:fill="FFFFFF"/>
              <w:tabs>
                <w:tab w:val="left" w:pos="259"/>
              </w:tabs>
              <w:spacing w:line="302" w:lineRule="exact"/>
              <w:ind w:left="360" w:right="461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4F6A47">
              <w:rPr>
                <w:rFonts w:ascii="Times New Roman" w:hAnsi="Times New Roman" w:cs="Times New Roman"/>
                <w:color w:val="000000"/>
                <w:spacing w:val="-1"/>
              </w:rPr>
              <w:t>Документи приймаються до 26.10.2017 року.</w:t>
            </w:r>
          </w:p>
          <w:p w:rsidR="00C34572" w:rsidRPr="00C34572" w:rsidRDefault="00C34572" w:rsidP="00C3457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6A47" w:rsidRPr="00C34572" w:rsidTr="004F6A47">
        <w:trPr>
          <w:jc w:val="center"/>
        </w:trPr>
        <w:tc>
          <w:tcPr>
            <w:tcW w:w="3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4F6A47" w:rsidP="004F6A4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Місце, час та дата початку проведення конкурсу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BC54A5" w:rsidRDefault="004F6A47" w:rsidP="004F6A47">
            <w:pPr>
              <w:shd w:val="clear" w:color="auto" w:fill="FFFFFF"/>
            </w:pPr>
            <w:r w:rsidRPr="004F6A47">
              <w:rPr>
                <w:rFonts w:ascii="Times New Roman" w:hAnsi="Times New Roman" w:cs="Times New Roman"/>
                <w:color w:val="000000"/>
                <w:spacing w:val="-1"/>
              </w:rPr>
              <w:t xml:space="preserve">30 жовтня 2017 року початок о 10-00 годині у  Лубенському міськрайонному суді Полтавської області  за </w:t>
            </w:r>
            <w:proofErr w:type="spellStart"/>
            <w:r w:rsidRPr="004F6A47">
              <w:rPr>
                <w:rFonts w:ascii="Times New Roman" w:hAnsi="Times New Roman" w:cs="Times New Roman"/>
                <w:color w:val="000000"/>
                <w:spacing w:val="-1"/>
              </w:rPr>
              <w:t>адресою</w:t>
            </w:r>
            <w:proofErr w:type="spellEnd"/>
            <w:r w:rsidRPr="004F6A47">
              <w:rPr>
                <w:rFonts w:ascii="Times New Roman" w:hAnsi="Times New Roman" w:cs="Times New Roman"/>
                <w:color w:val="000000"/>
                <w:spacing w:val="-1"/>
              </w:rPr>
              <w:t>: вул. Монастирська, 17, м. Лубни, Полтавська область, 37500</w:t>
            </w:r>
          </w:p>
        </w:tc>
      </w:tr>
      <w:tr w:rsidR="004F6A47" w:rsidRPr="00C34572" w:rsidTr="004F6A47">
        <w:trPr>
          <w:jc w:val="center"/>
        </w:trPr>
        <w:tc>
          <w:tcPr>
            <w:tcW w:w="3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4F6A47" w:rsidP="004F6A47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55526A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Прізвище, ім’я та по батькові, номер телефону та адреса </w:t>
            </w:r>
            <w:r w:rsidRPr="0055526A">
              <w:rPr>
                <w:rFonts w:ascii="Times New Roman" w:hAnsi="Times New Roman" w:cs="Times New Roman"/>
                <w:b/>
                <w:color w:val="000000"/>
                <w:spacing w:val="-1"/>
              </w:rPr>
              <w:lastRenderedPageBreak/>
              <w:t>електронної пошти особи, яка надає додаткову інформацію з питань проведення конкурсу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Default="004F6A47" w:rsidP="004F6A47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F6A47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Консультант суду (по роботі з персоналом) Карпець Галина Миколаївна</w:t>
            </w:r>
          </w:p>
          <w:p w:rsidR="004F6A47" w:rsidRPr="004F6A47" w:rsidRDefault="004F6A47" w:rsidP="004F6A47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F6A47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 xml:space="preserve"> </w:t>
            </w:r>
            <w:proofErr w:type="spellStart"/>
            <w:r w:rsidRPr="004F6A47">
              <w:rPr>
                <w:rFonts w:ascii="Times New Roman" w:hAnsi="Times New Roman" w:cs="Times New Roman"/>
                <w:color w:val="000000"/>
                <w:spacing w:val="-1"/>
              </w:rPr>
              <w:t>тел</w:t>
            </w:r>
            <w:proofErr w:type="spellEnd"/>
            <w:r w:rsidRPr="004F6A47">
              <w:rPr>
                <w:rFonts w:ascii="Times New Roman" w:hAnsi="Times New Roman" w:cs="Times New Roman"/>
                <w:color w:val="000000"/>
                <w:spacing w:val="-1"/>
              </w:rPr>
              <w:t xml:space="preserve">. (05361)  7-22-31, електронна пошта      </w:t>
            </w:r>
            <w:hyperlink r:id="rId5" w:history="1">
              <w:r w:rsidRPr="004F6A47">
                <w:rPr>
                  <w:rFonts w:ascii="Times New Roman" w:hAnsi="Times New Roman" w:cs="Times New Roman"/>
                  <w:color w:val="000000"/>
                  <w:spacing w:val="-1"/>
                </w:rPr>
                <w:t>inbox@lbm.pl.court.gov.ua</w:t>
              </w:r>
            </w:hyperlink>
          </w:p>
        </w:tc>
      </w:tr>
      <w:tr w:rsidR="004F6A47" w:rsidRPr="00C34572" w:rsidTr="004F6A47">
        <w:trPr>
          <w:jc w:val="center"/>
        </w:trPr>
        <w:tc>
          <w:tcPr>
            <w:tcW w:w="96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4F6A47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Кваліфікаційні вимоги**</w:t>
            </w:r>
          </w:p>
        </w:tc>
      </w:tr>
      <w:tr w:rsidR="004F6A47" w:rsidRPr="00C34572" w:rsidTr="004F6A47">
        <w:trPr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C34572" w:rsidRDefault="004F6A47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5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4F6A47" w:rsidP="004F6A4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Освіта***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B9034A" w:rsidRDefault="00253DBF" w:rsidP="004834F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Вища, не нижче ступеня </w:t>
            </w:r>
            <w:r w:rsidR="00B9034A" w:rsidRPr="00B903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молодшого бакалавра або бакалавра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bookmarkStart w:id="1" w:name="_GoBack"/>
            <w:bookmarkEnd w:id="1"/>
          </w:p>
        </w:tc>
      </w:tr>
      <w:tr w:rsidR="004F6A47" w:rsidRPr="00C34572" w:rsidTr="004F6A47">
        <w:trPr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C34572" w:rsidRDefault="004F6A47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5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4F6A47" w:rsidP="004F6A4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Досвід роботи***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C34572" w:rsidRDefault="004F6A47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потребує</w:t>
            </w:r>
          </w:p>
        </w:tc>
      </w:tr>
      <w:tr w:rsidR="004F6A47" w:rsidRPr="00C34572" w:rsidTr="004F6A47">
        <w:trPr>
          <w:trHeight w:val="690"/>
          <w:jc w:val="center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C34572" w:rsidRDefault="004F6A47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5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4F6A47" w:rsidP="004F6A4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C34572" w:rsidRDefault="004F6A47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4F6A47" w:rsidRPr="00C34572" w:rsidTr="004F6A47">
        <w:trPr>
          <w:trHeight w:val="465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F6A47" w:rsidRPr="00C34572" w:rsidRDefault="004F6A47" w:rsidP="004F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4F6A47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Професійна компетентність</w:t>
            </w:r>
          </w:p>
        </w:tc>
      </w:tr>
      <w:tr w:rsidR="004F6A47" w:rsidRPr="00C34572" w:rsidTr="004F6A47">
        <w:trPr>
          <w:jc w:val="center"/>
        </w:trPr>
        <w:tc>
          <w:tcPr>
            <w:tcW w:w="3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4F6A47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4F6A47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4F6A47" w:rsidRPr="00C34572" w:rsidTr="004F6A47">
        <w:trPr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C34572" w:rsidRDefault="004F6A47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5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253DBF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Якісне виконання поставлених завдань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Default="00253DBF" w:rsidP="00F9056F">
            <w:pPr>
              <w:pStyle w:val="a5"/>
              <w:numPr>
                <w:ilvl w:val="0"/>
                <w:numId w:val="2"/>
              </w:num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працювати з інформацією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253DBF" w:rsidRDefault="00253DBF" w:rsidP="00F9056F">
            <w:pPr>
              <w:pStyle w:val="a5"/>
              <w:numPr>
                <w:ilvl w:val="0"/>
                <w:numId w:val="2"/>
              </w:num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Орієнтація на досягнення кінцевих результатів;</w:t>
            </w:r>
          </w:p>
          <w:p w:rsidR="00253DBF" w:rsidRPr="00253DBF" w:rsidRDefault="00253DBF" w:rsidP="00F9056F">
            <w:pPr>
              <w:pStyle w:val="a5"/>
              <w:numPr>
                <w:ilvl w:val="0"/>
                <w:numId w:val="2"/>
              </w:num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вирішувати комплексні завдання.</w:t>
            </w:r>
          </w:p>
        </w:tc>
      </w:tr>
      <w:tr w:rsidR="004F6A47" w:rsidRPr="00C34572" w:rsidTr="004F6A47">
        <w:trPr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C34572" w:rsidRDefault="00253DBF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253DBF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Командна робота та взаємодія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3DBF" w:rsidRPr="00253DBF" w:rsidRDefault="00253DBF" w:rsidP="00F9056F">
            <w:pPr>
              <w:pStyle w:val="a5"/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F905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міння працювати в команді;</w:t>
            </w:r>
          </w:p>
          <w:p w:rsidR="004F6A47" w:rsidRPr="00F9056F" w:rsidRDefault="00F9056F" w:rsidP="00F9056F">
            <w:pPr>
              <w:pStyle w:val="a5"/>
              <w:numPr>
                <w:ilvl w:val="0"/>
                <w:numId w:val="2"/>
              </w:num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05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253DBF" w:rsidRPr="00F905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міння ефективної співпраці з іншими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F9056F" w:rsidRPr="00C34572" w:rsidTr="004F6A47">
        <w:trPr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Default="00F9056F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55526A" w:rsidRDefault="00F9056F" w:rsidP="00F9056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Особисті компетенції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F9056F" w:rsidRDefault="00F9056F" w:rsidP="00F9056F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F905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ідповідальність і пунктуальність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F9056F" w:rsidRPr="00F9056F" w:rsidRDefault="00F9056F" w:rsidP="00F9056F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F905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важність до деталей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F9056F" w:rsidRPr="00F9056F" w:rsidRDefault="00F9056F" w:rsidP="00F9056F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F905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ніціативність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F9056F" w:rsidRPr="00F9056F" w:rsidRDefault="00F9056F" w:rsidP="00F9056F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F905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рієнтація на саморозвиток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F9056F" w:rsidRDefault="00F9056F" w:rsidP="00F9056F">
            <w:pPr>
              <w:pStyle w:val="a5"/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F905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міння працювати в стресових ситуаціях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4F6A47" w:rsidRPr="00C34572" w:rsidTr="004F6A47">
        <w:trPr>
          <w:jc w:val="center"/>
        </w:trPr>
        <w:tc>
          <w:tcPr>
            <w:tcW w:w="96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4F6A47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Професійні знання*</w:t>
            </w:r>
          </w:p>
        </w:tc>
      </w:tr>
      <w:tr w:rsidR="004F6A47" w:rsidRPr="00C34572" w:rsidTr="004F6A47">
        <w:trPr>
          <w:jc w:val="center"/>
        </w:trPr>
        <w:tc>
          <w:tcPr>
            <w:tcW w:w="3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4F6A47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4F6A47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B9034A" w:rsidRPr="00C34572" w:rsidTr="004F6A47">
        <w:trPr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034A" w:rsidRPr="00C34572" w:rsidRDefault="00B9034A" w:rsidP="00B9034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5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034A" w:rsidRPr="0055526A" w:rsidRDefault="00B9034A" w:rsidP="00B9034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034A" w:rsidRPr="0055526A" w:rsidRDefault="00B9034A" w:rsidP="00B9034A">
            <w:pPr>
              <w:shd w:val="clear" w:color="auto" w:fill="FFFFFF"/>
              <w:tabs>
                <w:tab w:val="left" w:pos="238"/>
                <w:tab w:val="left" w:pos="3564"/>
              </w:tabs>
              <w:spacing w:before="209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</w:rPr>
            </w:pPr>
            <w:r w:rsidRPr="0055526A">
              <w:rPr>
                <w:rFonts w:ascii="Times New Roman" w:hAnsi="Times New Roman" w:cs="Times New Roman"/>
                <w:color w:val="000000"/>
                <w:spacing w:val="4"/>
              </w:rPr>
              <w:t xml:space="preserve">Конституція України, Закон України «Про державну службу», </w:t>
            </w:r>
            <w:r w:rsidRPr="0055526A">
              <w:rPr>
                <w:rFonts w:ascii="Times New Roman" w:hAnsi="Times New Roman" w:cs="Times New Roman"/>
                <w:color w:val="000000"/>
                <w:spacing w:val="-1"/>
              </w:rPr>
              <w:t xml:space="preserve">Закон України   «Про  запобігання    корупції»,  Закон України  </w:t>
            </w:r>
            <w:r w:rsidRPr="0055526A">
              <w:rPr>
                <w:rFonts w:ascii="Times New Roman" w:hAnsi="Times New Roman" w:cs="Times New Roman"/>
                <w:color w:val="000000"/>
                <w:spacing w:val="4"/>
              </w:rPr>
              <w:t xml:space="preserve">«Про очищення влади», Закон України «Про судоустрій і статус суддів» Закон України «Про доступ до публічної інформації», </w:t>
            </w:r>
            <w:r w:rsidRPr="005552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Закон України «Про доступ до судових рішень» Кримінальний Кодекс України, Кримінальний процесуальний кодекс України, Цивільний кодекс України, Цивільний процесуальний кодекс України, Кодекс України про адміністративні правопорушення,</w:t>
            </w:r>
            <w:r w:rsidRPr="0055526A">
              <w:rPr>
                <w:rFonts w:ascii="Times New Roman" w:hAnsi="Times New Roman" w:cs="Times New Roman"/>
                <w:color w:val="000000" w:themeColor="text1"/>
                <w:spacing w:val="4"/>
              </w:rPr>
              <w:t xml:space="preserve"> Кодекс законів про працю.</w:t>
            </w:r>
          </w:p>
        </w:tc>
      </w:tr>
      <w:tr w:rsidR="00B9034A" w:rsidRPr="00C34572" w:rsidTr="004F6A47">
        <w:trPr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034A" w:rsidRPr="00C34572" w:rsidRDefault="00B9034A" w:rsidP="00B9034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5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034A" w:rsidRPr="0055526A" w:rsidRDefault="00B9034A" w:rsidP="00B9034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526A" w:rsidRPr="0055526A" w:rsidRDefault="0055526A" w:rsidP="0055526A">
            <w:pPr>
              <w:tabs>
                <w:tab w:val="left" w:pos="3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55526A">
              <w:rPr>
                <w:rFonts w:ascii="Times New Roman" w:hAnsi="Times New Roman" w:cs="Times New Roman"/>
                <w:color w:val="000000"/>
                <w:spacing w:val="4"/>
              </w:rPr>
              <w:t>Інструкція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</w:r>
          </w:p>
          <w:p w:rsidR="0055526A" w:rsidRPr="0055526A" w:rsidRDefault="0055526A" w:rsidP="0055526A">
            <w:pPr>
              <w:tabs>
                <w:tab w:val="left" w:pos="3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55526A">
              <w:rPr>
                <w:rFonts w:ascii="Times New Roman" w:hAnsi="Times New Roman" w:cs="Times New Roman"/>
                <w:color w:val="000000"/>
                <w:spacing w:val="4"/>
              </w:rPr>
              <w:t>Положення про автоматизовану систему документообігу суду</w:t>
            </w:r>
          </w:p>
          <w:p w:rsidR="0055526A" w:rsidRPr="0055526A" w:rsidRDefault="0055526A" w:rsidP="0055526A">
            <w:pPr>
              <w:tabs>
                <w:tab w:val="left" w:pos="3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55526A">
              <w:rPr>
                <w:rFonts w:ascii="Times New Roman" w:hAnsi="Times New Roman" w:cs="Times New Roman"/>
                <w:color w:val="000000"/>
                <w:spacing w:val="4"/>
              </w:rPr>
              <w:t>Інструкція про порядок роботи з технічними засобами фіксування судового процесу (судового засідання)</w:t>
            </w:r>
          </w:p>
          <w:p w:rsidR="00B9034A" w:rsidRPr="0055526A" w:rsidRDefault="0055526A" w:rsidP="00555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6A">
              <w:rPr>
                <w:rFonts w:ascii="Times New Roman" w:hAnsi="Times New Roman" w:cs="Times New Roman"/>
                <w:color w:val="000000"/>
                <w:spacing w:val="4"/>
              </w:rPr>
              <w:t xml:space="preserve">Інструкція про порядок роботи з технічними засобами відеозапису ходу і результатів процесуальних дій, проведених у режимі відеоконференції під час судового засідання </w:t>
            </w:r>
            <w:r w:rsidRPr="0055526A">
              <w:rPr>
                <w:rFonts w:ascii="Times New Roman" w:hAnsi="Times New Roman" w:cs="Times New Roman"/>
                <w:color w:val="000000"/>
                <w:spacing w:val="4"/>
              </w:rPr>
              <w:lastRenderedPageBreak/>
              <w:t>(кримінального провадження</w:t>
            </w:r>
            <w:r w:rsidRPr="0055526A">
              <w:rPr>
                <w:rFonts w:ascii="Times New Roman" w:hAnsi="Times New Roman"/>
                <w:sz w:val="28"/>
                <w:szCs w:val="28"/>
              </w:rPr>
              <w:t>)</w:t>
            </w:r>
            <w:r w:rsidR="00B9034A" w:rsidRPr="0055526A">
              <w:rPr>
                <w:rFonts w:ascii="Times New Roman" w:hAnsi="Times New Roman" w:cs="Times New Roman"/>
              </w:rPr>
              <w:t xml:space="preserve">, </w:t>
            </w:r>
            <w:r w:rsidR="00B9034A" w:rsidRPr="0055526A">
              <w:rPr>
                <w:rFonts w:ascii="Times New Roman" w:hAnsi="Times New Roman" w:cs="Times New Roman"/>
                <w:color w:val="000000"/>
                <w:spacing w:val="1"/>
              </w:rPr>
              <w:t xml:space="preserve">вільне володіння програмами: </w:t>
            </w:r>
            <w:r w:rsidR="00B9034A" w:rsidRPr="0055526A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MS</w:t>
            </w:r>
            <w:r w:rsidR="00B9034A" w:rsidRPr="0055526A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="00B9034A" w:rsidRPr="0055526A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Office</w:t>
            </w:r>
            <w:r w:rsidR="00B9034A" w:rsidRPr="0055526A">
              <w:rPr>
                <w:rFonts w:ascii="Times New Roman" w:hAnsi="Times New Roman" w:cs="Times New Roman"/>
                <w:color w:val="000000"/>
                <w:spacing w:val="1"/>
              </w:rPr>
              <w:t xml:space="preserve"> (</w:t>
            </w:r>
            <w:r w:rsidR="00B9034A" w:rsidRPr="0055526A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Word</w:t>
            </w:r>
            <w:r w:rsidR="00B9034A" w:rsidRPr="0055526A">
              <w:rPr>
                <w:rFonts w:ascii="Times New Roman" w:hAnsi="Times New Roman" w:cs="Times New Roman"/>
                <w:color w:val="000000"/>
                <w:spacing w:val="1"/>
              </w:rPr>
              <w:t>,</w:t>
            </w:r>
            <w:r w:rsidR="00B9034A" w:rsidRPr="0055526A">
              <w:rPr>
                <w:rFonts w:ascii="Times New Roman" w:hAnsi="Times New Roman" w:cs="Times New Roman"/>
              </w:rPr>
              <w:t xml:space="preserve"> </w:t>
            </w:r>
            <w:r w:rsidR="00B9034A" w:rsidRPr="0055526A">
              <w:rPr>
                <w:rFonts w:ascii="Times New Roman" w:hAnsi="Times New Roman" w:cs="Times New Roman"/>
                <w:color w:val="000000"/>
                <w:lang w:val="en-US"/>
              </w:rPr>
              <w:t>Excel</w:t>
            </w:r>
            <w:r w:rsidR="00B9034A" w:rsidRPr="0055526A">
              <w:rPr>
                <w:rFonts w:ascii="Times New Roman" w:hAnsi="Times New Roman" w:cs="Times New Roman"/>
                <w:color w:val="000000"/>
              </w:rPr>
              <w:t>)</w:t>
            </w:r>
            <w:r w:rsidRPr="0055526A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9034A" w:rsidRPr="00C34572" w:rsidTr="004F6A47">
        <w:trPr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034A" w:rsidRPr="00C34572" w:rsidRDefault="0055526A" w:rsidP="0055526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034A" w:rsidRPr="0055526A" w:rsidRDefault="0055526A" w:rsidP="00B9034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Знання законодавства у сфері судоустрою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034A" w:rsidRPr="00C34572" w:rsidRDefault="0055526A" w:rsidP="0055526A">
            <w:p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526A">
              <w:rPr>
                <w:rFonts w:ascii="Times New Roman" w:hAnsi="Times New Roman" w:cs="Times New Roman"/>
                <w:color w:val="000000"/>
                <w:spacing w:val="4"/>
              </w:rPr>
              <w:t>Закон України «Про судоустрій і статус суддів»</w:t>
            </w:r>
          </w:p>
        </w:tc>
      </w:tr>
      <w:tr w:rsidR="0055526A" w:rsidRPr="00C34572" w:rsidTr="004F6A47">
        <w:trPr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26A" w:rsidRDefault="0055526A" w:rsidP="0055526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26A" w:rsidRPr="0055526A" w:rsidRDefault="0055526A" w:rsidP="00B9034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Знання стандартів поведінки державного службовця – працівника суду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26A" w:rsidRPr="0055526A" w:rsidRDefault="0055526A" w:rsidP="0055526A">
            <w:pPr>
              <w:tabs>
                <w:tab w:val="left" w:pos="309"/>
              </w:tabs>
              <w:spacing w:after="0" w:line="240" w:lineRule="auto"/>
              <w:ind w:left="25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55526A">
              <w:rPr>
                <w:rFonts w:ascii="Times New Roman" w:hAnsi="Times New Roman" w:cs="Times New Roman"/>
                <w:color w:val="000000"/>
                <w:spacing w:val="4"/>
              </w:rPr>
              <w:t xml:space="preserve">Загальні правила етичної поведінки державних службовців та посадових осіб місцевого самоврядування </w:t>
            </w:r>
          </w:p>
          <w:p w:rsidR="0055526A" w:rsidRPr="0055526A" w:rsidRDefault="0055526A" w:rsidP="0055526A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55526A">
              <w:rPr>
                <w:rFonts w:ascii="Times New Roman" w:hAnsi="Times New Roman" w:cs="Times New Roman"/>
                <w:color w:val="000000"/>
                <w:spacing w:val="4"/>
              </w:rPr>
              <w:t>Правила поведінки працівника суду</w:t>
            </w:r>
          </w:p>
        </w:tc>
      </w:tr>
    </w:tbl>
    <w:p w:rsidR="00C34572" w:rsidRPr="00C34572" w:rsidRDefault="00C34572" w:rsidP="00C345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570"/>
      <w:bookmarkEnd w:id="2"/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</w:t>
      </w:r>
    </w:p>
    <w:p w:rsidR="00C34572" w:rsidRPr="00C34572" w:rsidRDefault="00C34572" w:rsidP="00C3457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571"/>
      <w:bookmarkEnd w:id="3"/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 Кількість вимог, які зазначаються в умовах проведення конкурсу, визначається суб’єктом призначення.</w:t>
      </w:r>
    </w:p>
    <w:p w:rsidR="00C34572" w:rsidRPr="00C34572" w:rsidRDefault="00C34572" w:rsidP="00C3457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572"/>
      <w:bookmarkEnd w:id="4"/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** У разі оголошення конкурсу на заміщення вакантної посади </w:t>
      </w:r>
      <w:hyperlink r:id="rId6" w:anchor="n80" w:tgtFrame="_blank" w:history="1">
        <w:r w:rsidRPr="00C3457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категорії “А”</w:t>
        </w:r>
      </w:hyperlink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зазначаються відомості відповідно до затверджених постановою Кабінету Міністрів України Типових вимог до осіб, які претендують на зайняття посад державної служби категорії “А”.</w:t>
      </w:r>
    </w:p>
    <w:p w:rsidR="00C34572" w:rsidRPr="00C34572" w:rsidRDefault="00C34572" w:rsidP="00C3457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573"/>
      <w:bookmarkEnd w:id="5"/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разі оголошення конкурсу на заміщення вакантних посад </w:t>
      </w:r>
      <w:hyperlink r:id="rId7" w:anchor="n86" w:tgtFrame="_blank" w:history="1">
        <w:r w:rsidRPr="00C3457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категорій “Б”</w:t>
        </w:r>
      </w:hyperlink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і </w:t>
      </w:r>
      <w:hyperlink r:id="rId8" w:anchor="n92" w:tgtFrame="_blank" w:history="1">
        <w:r w:rsidRPr="00C3457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“</w:t>
        </w:r>
        <w:proofErr w:type="spellStart"/>
        <w:r w:rsidRPr="00C3457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В”</w:t>
        </w:r>
      </w:hyperlink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зазначаються</w:t>
      </w:r>
      <w:proofErr w:type="spellEnd"/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загальні вимоги відповідно до </w:t>
      </w:r>
      <w:hyperlink r:id="rId9" w:tgtFrame="_blank" w:history="1">
        <w:r w:rsidRPr="00C3457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Закону України</w:t>
        </w:r>
      </w:hyperlink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“Про державну службу” та спеціальні вимоги, які визначаються з урахуванням вимог спеціальних законів, що регулюють діяльність відповідного державного органу, та з урахуванням вимог посадових інструкцій, в порядку, затвердженому НАДС.</w:t>
      </w:r>
    </w:p>
    <w:p w:rsidR="00C34572" w:rsidRPr="00C34572" w:rsidRDefault="00C34572" w:rsidP="00C3457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574"/>
      <w:bookmarkEnd w:id="6"/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Спеціальні вимоги до освіти та досвіду роботи можуть мати уточнюючий характер щодо галузей знань та/або спеціальностей, за якими здобуто вищу освіту, досвіду роботи у конкретній сфері.</w:t>
      </w:r>
    </w:p>
    <w:p w:rsidR="00C34572" w:rsidRPr="00C34572" w:rsidRDefault="00C34572" w:rsidP="00C3457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575"/>
      <w:bookmarkEnd w:id="7"/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Заповнення розділу “Кваліфікаційні вимоги” та пунктів 1 і 2 розділу “Професійні знання” є обов’язковими під час визначення умов проведення конкурсу.</w:t>
      </w:r>
    </w:p>
    <w:p w:rsidR="00C34572" w:rsidRPr="00C34572" w:rsidRDefault="00C34572" w:rsidP="00C3457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576"/>
      <w:bookmarkEnd w:id="8"/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*** Зазначаються загальні вимоги відповідно до </w:t>
      </w:r>
      <w:hyperlink r:id="rId10" w:anchor="n277" w:tgtFrame="_blank" w:history="1">
        <w:r w:rsidRPr="00C3457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частини першої статті 19</w:t>
        </w:r>
      </w:hyperlink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та </w:t>
      </w:r>
      <w:hyperlink r:id="rId11" w:anchor="n292" w:tgtFrame="_blank" w:history="1">
        <w:r w:rsidRPr="00C3457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частини другої статті 20</w:t>
        </w:r>
      </w:hyperlink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Закону України “Про державну службу”. У разі наявності спеціальних вимог, які перевищують встановлені Законом України “Про державну службу” загальні вимоги, зазначаються лише спеціальні вимоги.</w:t>
      </w:r>
    </w:p>
    <w:p w:rsidR="00C34572" w:rsidRPr="00C34572" w:rsidRDefault="00C34572" w:rsidP="00C3457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568"/>
      <w:bookmarkEnd w:id="9"/>
    </w:p>
    <w:p w:rsidR="00C067D8" w:rsidRDefault="00C067D8"/>
    <w:sectPr w:rsidR="00C067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4372D"/>
    <w:multiLevelType w:val="hybridMultilevel"/>
    <w:tmpl w:val="FFB0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447DC"/>
    <w:multiLevelType w:val="hybridMultilevel"/>
    <w:tmpl w:val="A2A87A7E"/>
    <w:lvl w:ilvl="0" w:tplc="3ECC7B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D3B31"/>
    <w:multiLevelType w:val="hybridMultilevel"/>
    <w:tmpl w:val="0F941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245AD"/>
    <w:multiLevelType w:val="hybridMultilevel"/>
    <w:tmpl w:val="1E8C5B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F6"/>
    <w:rsid w:val="00253DBF"/>
    <w:rsid w:val="00351CF6"/>
    <w:rsid w:val="00407CB6"/>
    <w:rsid w:val="004834F0"/>
    <w:rsid w:val="004F6A47"/>
    <w:rsid w:val="0055526A"/>
    <w:rsid w:val="008A36A6"/>
    <w:rsid w:val="00B9034A"/>
    <w:rsid w:val="00C067D8"/>
    <w:rsid w:val="00C34572"/>
    <w:rsid w:val="00F9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AA09A-A54B-42A4-A7F3-58A8D8F6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C3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C3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C3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C34572"/>
  </w:style>
  <w:style w:type="character" w:styleId="a3">
    <w:name w:val="Hyperlink"/>
    <w:basedOn w:val="a0"/>
    <w:uiPriority w:val="99"/>
    <w:semiHidden/>
    <w:unhideWhenUsed/>
    <w:rsid w:val="00C34572"/>
    <w:rPr>
      <w:color w:val="0000FF"/>
      <w:u w:val="single"/>
    </w:rPr>
  </w:style>
  <w:style w:type="paragraph" w:customStyle="1" w:styleId="rvps2">
    <w:name w:val="rvps2"/>
    <w:basedOn w:val="a"/>
    <w:rsid w:val="00C3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C34572"/>
  </w:style>
  <w:style w:type="paragraph" w:customStyle="1" w:styleId="a4">
    <w:name w:val="Знак Знак Знак Знак Знак"/>
    <w:basedOn w:val="a"/>
    <w:uiPriority w:val="99"/>
    <w:rsid w:val="004F6A4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253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6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0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889-19/paran9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889-19/paran8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889-19/paran80" TargetMode="External"/><Relationship Id="rId11" Type="http://schemas.openxmlformats.org/officeDocument/2006/relationships/hyperlink" Target="http://zakon3.rada.gov.ua/laws/show/889-19/paran292" TargetMode="External"/><Relationship Id="rId5" Type="http://schemas.openxmlformats.org/officeDocument/2006/relationships/hyperlink" Target="mailto:inbox@lbm.pl.court.gov.ua" TargetMode="External"/><Relationship Id="rId10" Type="http://schemas.openxmlformats.org/officeDocument/2006/relationships/hyperlink" Target="http://zakon3.rada.gov.ua/laws/show/889-19/paran2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5860</Words>
  <Characters>3341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Karpec_Galya_PC</dc:creator>
  <cp:keywords/>
  <dc:description/>
  <cp:lastModifiedBy>Karpec_Galya_PC</cp:lastModifiedBy>
  <cp:revision>7</cp:revision>
  <dcterms:created xsi:type="dcterms:W3CDTF">2017-09-27T05:21:00Z</dcterms:created>
  <dcterms:modified xsi:type="dcterms:W3CDTF">2017-09-28T05:42:00Z</dcterms:modified>
</cp:coreProperties>
</file>